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660"/>
        </w:tabs>
        <w:spacing w:before="91" w:line="229" w:lineRule="exact"/>
        <w:ind w:left="0" w:leftChars="0" w:right="3605" w:firstLine="0" w:firstLineChars="0"/>
        <w:jc w:val="center"/>
        <w:rPr>
          <w:rFonts w:ascii="Arial" w:hAnsi="Arial" w:cs="Arial"/>
          <w:sz w:val="18"/>
          <w:szCs w:val="18"/>
        </w:rPr>
      </w:pPr>
      <w:r>
        <w:rPr>
          <w:rFonts w:hint="default" w:ascii="Arial" w:hAnsi="Arial" w:cs="Arial"/>
          <w:sz w:val="18"/>
          <w:szCs w:val="18"/>
          <w:lang w:val="en-US"/>
        </w:rPr>
        <w:t xml:space="preserve">                                                                       </w:t>
      </w:r>
      <w:r>
        <w:rPr>
          <w:rFonts w:ascii="Arial" w:hAnsi="Arial" w:cs="Arial"/>
          <w:sz w:val="18"/>
          <w:szCs w:val="18"/>
        </w:rPr>
        <w:t>Договор</w:t>
      </w:r>
    </w:p>
    <w:p>
      <w:pPr>
        <w:spacing w:line="229" w:lineRule="exact"/>
        <w:ind w:left="3610" w:right="3605"/>
        <w:jc w:val="center"/>
        <w:rPr>
          <w:rFonts w:ascii="Arial" w:hAnsi="Arial" w:cs="Arial"/>
          <w:b/>
          <w:sz w:val="18"/>
          <w:szCs w:val="18"/>
        </w:rPr>
      </w:pPr>
      <w:r>
        <w:rPr>
          <w:rFonts w:ascii="Arial" w:hAnsi="Arial" w:cs="Arial"/>
          <w:b/>
          <w:sz w:val="18"/>
          <w:szCs w:val="18"/>
        </w:rPr>
        <w:t>на</w:t>
      </w:r>
      <w:r>
        <w:rPr>
          <w:rFonts w:ascii="Arial" w:hAnsi="Arial" w:cs="Arial"/>
          <w:b/>
          <w:spacing w:val="-2"/>
          <w:sz w:val="18"/>
          <w:szCs w:val="18"/>
        </w:rPr>
        <w:t xml:space="preserve"> </w:t>
      </w:r>
      <w:r>
        <w:rPr>
          <w:rFonts w:ascii="Arial" w:hAnsi="Arial" w:cs="Arial"/>
          <w:b/>
          <w:sz w:val="18"/>
          <w:szCs w:val="18"/>
        </w:rPr>
        <w:t>оказание</w:t>
      </w:r>
      <w:r>
        <w:rPr>
          <w:rFonts w:ascii="Arial" w:hAnsi="Arial" w:cs="Arial"/>
          <w:b/>
          <w:spacing w:val="-4"/>
          <w:sz w:val="18"/>
          <w:szCs w:val="18"/>
        </w:rPr>
        <w:t xml:space="preserve"> </w:t>
      </w:r>
      <w:r>
        <w:rPr>
          <w:rFonts w:ascii="Arial" w:hAnsi="Arial" w:cs="Arial"/>
          <w:b/>
          <w:sz w:val="18"/>
          <w:szCs w:val="18"/>
        </w:rPr>
        <w:t>услуг</w:t>
      </w:r>
      <w:r>
        <w:rPr>
          <w:rFonts w:ascii="Arial" w:hAnsi="Arial" w:cs="Arial"/>
          <w:b/>
          <w:spacing w:val="-4"/>
          <w:sz w:val="18"/>
          <w:szCs w:val="18"/>
        </w:rPr>
        <w:t xml:space="preserve"> </w:t>
      </w:r>
      <w:r>
        <w:rPr>
          <w:rFonts w:ascii="Arial" w:hAnsi="Arial" w:cs="Arial"/>
          <w:b/>
          <w:sz w:val="18"/>
          <w:szCs w:val="18"/>
        </w:rPr>
        <w:t>(присоединения)</w:t>
      </w:r>
    </w:p>
    <w:p>
      <w:pPr>
        <w:pStyle w:val="5"/>
        <w:ind w:left="0" w:firstLine="0"/>
        <w:jc w:val="left"/>
        <w:rPr>
          <w:rFonts w:ascii="Arial" w:hAnsi="Arial" w:cs="Arial"/>
          <w:b/>
          <w:sz w:val="18"/>
          <w:szCs w:val="18"/>
        </w:rPr>
      </w:pPr>
    </w:p>
    <w:p>
      <w:pPr>
        <w:pStyle w:val="5"/>
        <w:spacing w:before="1"/>
        <w:ind w:left="0" w:firstLine="0"/>
        <w:jc w:val="left"/>
        <w:rPr>
          <w:rFonts w:ascii="Arial" w:hAnsi="Arial" w:cs="Arial"/>
          <w:b/>
          <w:sz w:val="18"/>
          <w:szCs w:val="18"/>
        </w:rPr>
      </w:pPr>
    </w:p>
    <w:p>
      <w:pPr>
        <w:pStyle w:val="5"/>
        <w:ind w:left="0" w:leftChars="0" w:right="105" w:firstLine="660" w:firstLineChars="0"/>
        <w:rPr>
          <w:rFonts w:ascii="Arial" w:hAnsi="Arial" w:cs="Arial"/>
          <w:sz w:val="18"/>
          <w:szCs w:val="18"/>
        </w:rPr>
      </w:pPr>
      <w:r>
        <w:rPr>
          <w:rFonts w:ascii="Arial" w:hAnsi="Arial" w:cs="Arial"/>
          <w:sz w:val="18"/>
          <w:szCs w:val="18"/>
        </w:rPr>
        <w:t xml:space="preserve">По настоящему Договору общество </w:t>
      </w:r>
      <w:r>
        <w:rPr>
          <w:rFonts w:ascii="Arial" w:hAnsi="Arial" w:cs="Arial"/>
          <w:b/>
          <w:sz w:val="18"/>
          <w:szCs w:val="18"/>
        </w:rPr>
        <w:t xml:space="preserve">с </w:t>
      </w:r>
      <w:r>
        <w:rPr>
          <w:rFonts w:ascii="Arial" w:hAnsi="Arial" w:cs="Arial"/>
          <w:sz w:val="18"/>
          <w:szCs w:val="18"/>
        </w:rPr>
        <w:t>ограниченной ответственностью «ЛАСАР» (ООО «ЛАСАР») в лице</w:t>
      </w:r>
      <w:r>
        <w:rPr>
          <w:rFonts w:ascii="Arial" w:hAnsi="Arial" w:cs="Arial"/>
          <w:spacing w:val="1"/>
          <w:sz w:val="18"/>
          <w:szCs w:val="18"/>
        </w:rPr>
        <w:t xml:space="preserve"> </w:t>
      </w:r>
      <w:r>
        <w:rPr>
          <w:rFonts w:ascii="Arial" w:hAnsi="Arial" w:cs="Arial"/>
          <w:sz w:val="18"/>
          <w:szCs w:val="18"/>
        </w:rPr>
        <w:t>Генерального</w:t>
      </w:r>
      <w:r>
        <w:rPr>
          <w:rFonts w:ascii="Arial" w:hAnsi="Arial" w:cs="Arial"/>
          <w:spacing w:val="1"/>
          <w:sz w:val="18"/>
          <w:szCs w:val="18"/>
        </w:rPr>
        <w:t xml:space="preserve"> </w:t>
      </w:r>
      <w:r>
        <w:rPr>
          <w:rFonts w:ascii="Arial" w:hAnsi="Arial" w:cs="Arial"/>
          <w:sz w:val="18"/>
          <w:szCs w:val="18"/>
        </w:rPr>
        <w:t>директора</w:t>
      </w:r>
      <w:r>
        <w:rPr>
          <w:rFonts w:ascii="Arial" w:hAnsi="Arial" w:cs="Arial"/>
          <w:spacing w:val="1"/>
          <w:sz w:val="18"/>
          <w:szCs w:val="18"/>
        </w:rPr>
        <w:t xml:space="preserve"> </w:t>
      </w:r>
      <w:r>
        <w:rPr>
          <w:rFonts w:ascii="Arial" w:hAnsi="Arial" w:cs="Arial"/>
          <w:sz w:val="18"/>
          <w:szCs w:val="18"/>
        </w:rPr>
        <w:t>Лазовского</w:t>
      </w:r>
      <w:r>
        <w:rPr>
          <w:rFonts w:ascii="Arial" w:hAnsi="Arial" w:cs="Arial"/>
          <w:spacing w:val="1"/>
          <w:sz w:val="18"/>
          <w:szCs w:val="18"/>
        </w:rPr>
        <w:t xml:space="preserve"> </w:t>
      </w:r>
      <w:r>
        <w:rPr>
          <w:rFonts w:ascii="Arial" w:hAnsi="Arial" w:cs="Arial"/>
          <w:sz w:val="18"/>
          <w:szCs w:val="18"/>
        </w:rPr>
        <w:t>Романа</w:t>
      </w:r>
      <w:r>
        <w:rPr>
          <w:rFonts w:ascii="Arial" w:hAnsi="Arial" w:cs="Arial"/>
          <w:spacing w:val="1"/>
          <w:sz w:val="18"/>
          <w:szCs w:val="18"/>
        </w:rPr>
        <w:t xml:space="preserve"> </w:t>
      </w:r>
      <w:r>
        <w:rPr>
          <w:rFonts w:ascii="Arial" w:hAnsi="Arial" w:cs="Arial"/>
          <w:sz w:val="18"/>
          <w:szCs w:val="18"/>
        </w:rPr>
        <w:t>Игоревича,</w:t>
      </w:r>
      <w:r>
        <w:rPr>
          <w:rFonts w:ascii="Arial" w:hAnsi="Arial" w:cs="Arial"/>
          <w:spacing w:val="1"/>
          <w:sz w:val="18"/>
          <w:szCs w:val="18"/>
        </w:rPr>
        <w:t xml:space="preserve"> </w:t>
      </w:r>
      <w:r>
        <w:rPr>
          <w:rFonts w:ascii="Arial" w:hAnsi="Arial" w:cs="Arial"/>
          <w:sz w:val="18"/>
          <w:szCs w:val="18"/>
        </w:rPr>
        <w:t>действующего</w:t>
      </w:r>
      <w:r>
        <w:rPr>
          <w:rFonts w:ascii="Arial" w:hAnsi="Arial" w:cs="Arial"/>
          <w:spacing w:val="1"/>
          <w:sz w:val="18"/>
          <w:szCs w:val="18"/>
        </w:rPr>
        <w:t xml:space="preserve"> </w:t>
      </w:r>
      <w:r>
        <w:rPr>
          <w:rFonts w:ascii="Arial" w:hAnsi="Arial" w:cs="Arial"/>
          <w:sz w:val="18"/>
          <w:szCs w:val="18"/>
        </w:rPr>
        <w:t>на</w:t>
      </w:r>
      <w:r>
        <w:rPr>
          <w:rFonts w:ascii="Arial" w:hAnsi="Arial" w:cs="Arial"/>
          <w:spacing w:val="1"/>
          <w:sz w:val="18"/>
          <w:szCs w:val="18"/>
        </w:rPr>
        <w:t xml:space="preserve"> </w:t>
      </w:r>
      <w:r>
        <w:rPr>
          <w:rFonts w:ascii="Arial" w:hAnsi="Arial" w:cs="Arial"/>
          <w:sz w:val="18"/>
          <w:szCs w:val="18"/>
        </w:rPr>
        <w:t>основании</w:t>
      </w:r>
      <w:r>
        <w:rPr>
          <w:rFonts w:ascii="Arial" w:hAnsi="Arial" w:cs="Arial"/>
          <w:spacing w:val="1"/>
          <w:sz w:val="18"/>
          <w:szCs w:val="18"/>
        </w:rPr>
        <w:t xml:space="preserve"> </w:t>
      </w:r>
      <w:r>
        <w:rPr>
          <w:rFonts w:ascii="Arial" w:hAnsi="Arial" w:cs="Arial"/>
          <w:sz w:val="18"/>
          <w:szCs w:val="18"/>
        </w:rPr>
        <w:t>Устава,</w:t>
      </w:r>
      <w:r>
        <w:rPr>
          <w:rFonts w:ascii="Arial" w:hAnsi="Arial" w:cs="Arial"/>
          <w:spacing w:val="1"/>
          <w:sz w:val="18"/>
          <w:szCs w:val="18"/>
        </w:rPr>
        <w:t xml:space="preserve"> </w:t>
      </w:r>
      <w:r>
        <w:rPr>
          <w:rFonts w:ascii="Arial" w:hAnsi="Arial" w:cs="Arial"/>
          <w:sz w:val="18"/>
          <w:szCs w:val="18"/>
        </w:rPr>
        <w:t>в</w:t>
      </w:r>
      <w:r>
        <w:rPr>
          <w:rFonts w:ascii="Arial" w:hAnsi="Arial" w:cs="Arial"/>
          <w:spacing w:val="1"/>
          <w:sz w:val="18"/>
          <w:szCs w:val="18"/>
        </w:rPr>
        <w:t xml:space="preserve"> </w:t>
      </w:r>
      <w:r>
        <w:rPr>
          <w:rFonts w:ascii="Arial" w:hAnsi="Arial" w:cs="Arial"/>
          <w:sz w:val="18"/>
          <w:szCs w:val="18"/>
        </w:rPr>
        <w:t>дальнейшем</w:t>
      </w:r>
      <w:r>
        <w:rPr>
          <w:rFonts w:ascii="Arial" w:hAnsi="Arial" w:cs="Arial"/>
          <w:spacing w:val="1"/>
          <w:sz w:val="18"/>
          <w:szCs w:val="18"/>
        </w:rPr>
        <w:t xml:space="preserve"> </w:t>
      </w:r>
      <w:r>
        <w:rPr>
          <w:rFonts w:ascii="Arial" w:hAnsi="Arial" w:cs="Arial"/>
          <w:sz w:val="18"/>
          <w:szCs w:val="18"/>
        </w:rPr>
        <w:t>Исполнитель, обязуется своими силами оказать определённые виды услуг по заявке физического либо юридического</w:t>
      </w:r>
      <w:r>
        <w:rPr>
          <w:rFonts w:ascii="Arial" w:hAnsi="Arial" w:cs="Arial"/>
          <w:spacing w:val="1"/>
          <w:sz w:val="18"/>
          <w:szCs w:val="18"/>
        </w:rPr>
        <w:t xml:space="preserve"> </w:t>
      </w:r>
      <w:r>
        <w:rPr>
          <w:rFonts w:ascii="Arial" w:hAnsi="Arial" w:cs="Arial"/>
          <w:sz w:val="18"/>
          <w:szCs w:val="18"/>
        </w:rPr>
        <w:t>лица (далее - Заказчика), безусловно присоединившемуся к настоящему Договору в соответствии со статьёй 428</w:t>
      </w:r>
      <w:r>
        <w:rPr>
          <w:rFonts w:ascii="Arial" w:hAnsi="Arial" w:cs="Arial"/>
          <w:spacing w:val="1"/>
          <w:sz w:val="18"/>
          <w:szCs w:val="18"/>
        </w:rPr>
        <w:t xml:space="preserve"> </w:t>
      </w:r>
      <w:r>
        <w:rPr>
          <w:rFonts w:ascii="Arial" w:hAnsi="Arial" w:cs="Arial"/>
          <w:sz w:val="18"/>
          <w:szCs w:val="18"/>
        </w:rPr>
        <w:t>Гражданского</w:t>
      </w:r>
      <w:r>
        <w:rPr>
          <w:rFonts w:ascii="Arial" w:hAnsi="Arial" w:cs="Arial"/>
          <w:spacing w:val="3"/>
          <w:sz w:val="18"/>
          <w:szCs w:val="18"/>
        </w:rPr>
        <w:t xml:space="preserve"> </w:t>
      </w:r>
      <w:r>
        <w:rPr>
          <w:rFonts w:ascii="Arial" w:hAnsi="Arial" w:cs="Arial"/>
          <w:sz w:val="18"/>
          <w:szCs w:val="18"/>
        </w:rPr>
        <w:t>кодекса Российской</w:t>
      </w:r>
      <w:r>
        <w:rPr>
          <w:rFonts w:ascii="Arial" w:hAnsi="Arial" w:cs="Arial"/>
          <w:spacing w:val="1"/>
          <w:sz w:val="18"/>
          <w:szCs w:val="18"/>
        </w:rPr>
        <w:t xml:space="preserve"> </w:t>
      </w:r>
      <w:r>
        <w:rPr>
          <w:rFonts w:ascii="Arial" w:hAnsi="Arial" w:cs="Arial"/>
          <w:sz w:val="18"/>
          <w:szCs w:val="18"/>
        </w:rPr>
        <w:t>Федерации.</w:t>
      </w:r>
    </w:p>
    <w:p>
      <w:pPr>
        <w:pStyle w:val="5"/>
        <w:ind w:left="0" w:firstLine="0"/>
        <w:jc w:val="left"/>
        <w:rPr>
          <w:rFonts w:ascii="Arial" w:hAnsi="Arial" w:cs="Arial"/>
          <w:sz w:val="18"/>
          <w:szCs w:val="18"/>
        </w:rPr>
      </w:pPr>
    </w:p>
    <w:p>
      <w:pPr>
        <w:pStyle w:val="2"/>
        <w:numPr>
          <w:ilvl w:val="0"/>
          <w:numId w:val="1"/>
        </w:numPr>
        <w:tabs>
          <w:tab w:val="left" w:pos="4557"/>
          <w:tab w:val="left" w:pos="4558"/>
        </w:tabs>
        <w:spacing w:before="1"/>
        <w:ind w:hanging="361"/>
        <w:jc w:val="left"/>
        <w:rPr>
          <w:rFonts w:ascii="Arial" w:hAnsi="Arial" w:cs="Arial"/>
          <w:sz w:val="18"/>
          <w:szCs w:val="18"/>
        </w:rPr>
      </w:pPr>
      <w:r>
        <w:rPr>
          <w:rFonts w:ascii="Arial" w:hAnsi="Arial" w:cs="Arial"/>
          <w:sz w:val="18"/>
          <w:szCs w:val="18"/>
        </w:rPr>
        <w:t>Предмет</w:t>
      </w:r>
      <w:r>
        <w:rPr>
          <w:rFonts w:ascii="Arial" w:hAnsi="Arial" w:cs="Arial"/>
          <w:spacing w:val="-5"/>
          <w:sz w:val="18"/>
          <w:szCs w:val="18"/>
        </w:rPr>
        <w:t xml:space="preserve"> </w:t>
      </w:r>
      <w:r>
        <w:rPr>
          <w:rFonts w:ascii="Arial" w:hAnsi="Arial" w:cs="Arial"/>
          <w:sz w:val="18"/>
          <w:szCs w:val="18"/>
        </w:rPr>
        <w:t>Договора</w:t>
      </w:r>
    </w:p>
    <w:p>
      <w:pPr>
        <w:pStyle w:val="5"/>
        <w:ind w:left="0" w:firstLine="0"/>
        <w:jc w:val="left"/>
        <w:rPr>
          <w:rFonts w:ascii="Arial" w:hAnsi="Arial" w:cs="Arial"/>
          <w:b/>
          <w:sz w:val="18"/>
          <w:szCs w:val="18"/>
        </w:rPr>
      </w:pPr>
    </w:p>
    <w:p>
      <w:pPr>
        <w:pStyle w:val="7"/>
        <w:numPr>
          <w:ilvl w:val="1"/>
          <w:numId w:val="2"/>
        </w:numPr>
        <w:tabs>
          <w:tab w:val="left" w:pos="660"/>
          <w:tab w:val="left" w:pos="880"/>
        </w:tabs>
        <w:ind w:left="12" w:leftChars="0" w:right="104" w:hanging="12" w:firstLineChars="0"/>
        <w:jc w:val="both"/>
        <w:rPr>
          <w:rFonts w:ascii="Arial" w:hAnsi="Arial" w:cs="Arial"/>
          <w:sz w:val="18"/>
          <w:szCs w:val="18"/>
        </w:rPr>
      </w:pPr>
      <w:r>
        <w:rPr>
          <w:rFonts w:ascii="Arial" w:hAnsi="Arial" w:cs="Arial"/>
          <w:sz w:val="18"/>
          <w:szCs w:val="18"/>
        </w:rPr>
        <w:t>По настоящему Договору Заказчик поручает, а Исполнитель принимает на себя обязательства по оказанию</w:t>
      </w:r>
      <w:r>
        <w:rPr>
          <w:rFonts w:ascii="Arial" w:hAnsi="Arial" w:cs="Arial"/>
          <w:spacing w:val="1"/>
          <w:sz w:val="18"/>
          <w:szCs w:val="18"/>
        </w:rPr>
        <w:t xml:space="preserve"> </w:t>
      </w:r>
      <w:r>
        <w:rPr>
          <w:rFonts w:ascii="Arial" w:hAnsi="Arial" w:cs="Arial"/>
          <w:sz w:val="18"/>
          <w:szCs w:val="18"/>
        </w:rPr>
        <w:t>различного</w:t>
      </w:r>
      <w:r>
        <w:rPr>
          <w:rFonts w:ascii="Arial" w:hAnsi="Arial" w:cs="Arial"/>
          <w:spacing w:val="1"/>
          <w:sz w:val="18"/>
          <w:szCs w:val="18"/>
        </w:rPr>
        <w:t xml:space="preserve"> </w:t>
      </w:r>
      <w:r>
        <w:rPr>
          <w:rFonts w:ascii="Arial" w:hAnsi="Arial" w:cs="Arial"/>
          <w:sz w:val="18"/>
          <w:szCs w:val="18"/>
        </w:rPr>
        <w:t>вида</w:t>
      </w:r>
      <w:r>
        <w:rPr>
          <w:rFonts w:ascii="Arial" w:hAnsi="Arial" w:cs="Arial"/>
          <w:spacing w:val="1"/>
          <w:sz w:val="18"/>
          <w:szCs w:val="18"/>
        </w:rPr>
        <w:t xml:space="preserve"> </w:t>
      </w:r>
      <w:r>
        <w:rPr>
          <w:rFonts w:ascii="Arial" w:hAnsi="Arial" w:cs="Arial"/>
          <w:sz w:val="18"/>
          <w:szCs w:val="18"/>
        </w:rPr>
        <w:t>услуг</w:t>
      </w:r>
      <w:r>
        <w:rPr>
          <w:rFonts w:ascii="Arial" w:hAnsi="Arial" w:cs="Arial"/>
          <w:spacing w:val="1"/>
          <w:sz w:val="18"/>
          <w:szCs w:val="18"/>
        </w:rPr>
        <w:t xml:space="preserve"> </w:t>
      </w:r>
      <w:r>
        <w:rPr>
          <w:rFonts w:ascii="Arial" w:hAnsi="Arial" w:cs="Arial"/>
          <w:sz w:val="18"/>
          <w:szCs w:val="18"/>
        </w:rPr>
        <w:t>(порезка</w:t>
      </w:r>
      <w:r>
        <w:rPr>
          <w:rFonts w:ascii="Arial" w:hAnsi="Arial" w:cs="Arial"/>
          <w:spacing w:val="1"/>
          <w:sz w:val="18"/>
          <w:szCs w:val="18"/>
        </w:rPr>
        <w:t xml:space="preserve"> </w:t>
      </w:r>
      <w:r>
        <w:rPr>
          <w:rFonts w:ascii="Arial" w:hAnsi="Arial" w:cs="Arial"/>
          <w:sz w:val="18"/>
          <w:szCs w:val="18"/>
        </w:rPr>
        <w:t>рулонного</w:t>
      </w:r>
      <w:r>
        <w:rPr>
          <w:rFonts w:ascii="Arial" w:hAnsi="Arial" w:cs="Arial"/>
          <w:spacing w:val="1"/>
          <w:sz w:val="18"/>
          <w:szCs w:val="18"/>
        </w:rPr>
        <w:t xml:space="preserve"> </w:t>
      </w:r>
      <w:r>
        <w:rPr>
          <w:rFonts w:ascii="Arial" w:hAnsi="Arial" w:cs="Arial"/>
          <w:sz w:val="18"/>
          <w:szCs w:val="18"/>
        </w:rPr>
        <w:t>металлопроката,</w:t>
      </w:r>
      <w:r>
        <w:rPr>
          <w:rFonts w:ascii="Arial" w:hAnsi="Arial" w:cs="Arial"/>
          <w:spacing w:val="1"/>
          <w:sz w:val="18"/>
          <w:szCs w:val="18"/>
        </w:rPr>
        <w:t xml:space="preserve"> </w:t>
      </w:r>
      <w:r>
        <w:rPr>
          <w:rFonts w:ascii="Arial" w:hAnsi="Arial" w:cs="Arial"/>
          <w:sz w:val="18"/>
          <w:szCs w:val="18"/>
        </w:rPr>
        <w:t>роспуск</w:t>
      </w:r>
      <w:r>
        <w:rPr>
          <w:rFonts w:ascii="Arial" w:hAnsi="Arial" w:cs="Arial"/>
          <w:spacing w:val="1"/>
          <w:sz w:val="18"/>
          <w:szCs w:val="18"/>
        </w:rPr>
        <w:t xml:space="preserve"> </w:t>
      </w:r>
      <w:r>
        <w:rPr>
          <w:rFonts w:ascii="Arial" w:hAnsi="Arial" w:cs="Arial"/>
          <w:sz w:val="18"/>
          <w:szCs w:val="18"/>
        </w:rPr>
        <w:t>рулонного</w:t>
      </w:r>
      <w:r>
        <w:rPr>
          <w:rFonts w:ascii="Arial" w:hAnsi="Arial" w:cs="Arial"/>
          <w:spacing w:val="1"/>
          <w:sz w:val="18"/>
          <w:szCs w:val="18"/>
        </w:rPr>
        <w:t xml:space="preserve"> </w:t>
      </w:r>
      <w:r>
        <w:rPr>
          <w:rFonts w:ascii="Arial" w:hAnsi="Arial" w:cs="Arial"/>
          <w:sz w:val="18"/>
          <w:szCs w:val="18"/>
        </w:rPr>
        <w:t>металлопроката,</w:t>
      </w:r>
      <w:r>
        <w:rPr>
          <w:rFonts w:ascii="Arial" w:hAnsi="Arial" w:cs="Arial"/>
          <w:spacing w:val="1"/>
          <w:sz w:val="18"/>
          <w:szCs w:val="18"/>
        </w:rPr>
        <w:t xml:space="preserve"> </w:t>
      </w:r>
      <w:r>
        <w:rPr>
          <w:rFonts w:ascii="Arial" w:hAnsi="Arial" w:cs="Arial"/>
          <w:sz w:val="18"/>
          <w:szCs w:val="18"/>
        </w:rPr>
        <w:t>порубка</w:t>
      </w:r>
      <w:r>
        <w:rPr>
          <w:rFonts w:ascii="Arial" w:hAnsi="Arial" w:cs="Arial"/>
          <w:spacing w:val="1"/>
          <w:sz w:val="18"/>
          <w:szCs w:val="18"/>
        </w:rPr>
        <w:t xml:space="preserve"> </w:t>
      </w:r>
      <w:r>
        <w:rPr>
          <w:rFonts w:ascii="Arial" w:hAnsi="Arial" w:cs="Arial"/>
          <w:sz w:val="18"/>
          <w:szCs w:val="18"/>
        </w:rPr>
        <w:t>в</w:t>
      </w:r>
      <w:r>
        <w:rPr>
          <w:rFonts w:ascii="Arial" w:hAnsi="Arial" w:cs="Arial"/>
          <w:spacing w:val="1"/>
          <w:sz w:val="18"/>
          <w:szCs w:val="18"/>
        </w:rPr>
        <w:t xml:space="preserve"> </w:t>
      </w:r>
      <w:r>
        <w:rPr>
          <w:rFonts w:ascii="Arial" w:hAnsi="Arial" w:cs="Arial"/>
          <w:sz w:val="18"/>
          <w:szCs w:val="18"/>
        </w:rPr>
        <w:t>лист</w:t>
      </w:r>
      <w:r>
        <w:rPr>
          <w:rFonts w:ascii="Arial" w:hAnsi="Arial" w:cs="Arial"/>
          <w:spacing w:val="1"/>
          <w:sz w:val="18"/>
          <w:szCs w:val="18"/>
        </w:rPr>
        <w:t xml:space="preserve"> </w:t>
      </w:r>
      <w:r>
        <w:rPr>
          <w:rFonts w:ascii="Arial" w:hAnsi="Arial" w:cs="Arial"/>
          <w:sz w:val="18"/>
          <w:szCs w:val="18"/>
        </w:rPr>
        <w:t>рулонного</w:t>
      </w:r>
      <w:r>
        <w:rPr>
          <w:rFonts w:ascii="Arial" w:hAnsi="Arial" w:cs="Arial"/>
          <w:spacing w:val="1"/>
          <w:sz w:val="18"/>
          <w:szCs w:val="18"/>
        </w:rPr>
        <w:t xml:space="preserve"> </w:t>
      </w:r>
      <w:r>
        <w:rPr>
          <w:rFonts w:ascii="Arial" w:hAnsi="Arial" w:cs="Arial"/>
          <w:sz w:val="18"/>
          <w:szCs w:val="18"/>
        </w:rPr>
        <w:t>металлопроката,</w:t>
      </w:r>
      <w:r>
        <w:rPr>
          <w:rFonts w:ascii="Arial" w:hAnsi="Arial" w:cs="Arial"/>
          <w:spacing w:val="1"/>
          <w:sz w:val="18"/>
          <w:szCs w:val="18"/>
        </w:rPr>
        <w:t xml:space="preserve"> </w:t>
      </w:r>
      <w:r>
        <w:rPr>
          <w:rFonts w:ascii="Arial" w:hAnsi="Arial" w:cs="Arial"/>
          <w:sz w:val="18"/>
          <w:szCs w:val="18"/>
        </w:rPr>
        <w:t>лазерная</w:t>
      </w:r>
      <w:r>
        <w:rPr>
          <w:rFonts w:ascii="Arial" w:hAnsi="Arial" w:cs="Arial"/>
          <w:spacing w:val="1"/>
          <w:sz w:val="18"/>
          <w:szCs w:val="18"/>
        </w:rPr>
        <w:t xml:space="preserve"> </w:t>
      </w:r>
      <w:r>
        <w:rPr>
          <w:rFonts w:ascii="Arial" w:hAnsi="Arial" w:cs="Arial"/>
          <w:sz w:val="18"/>
          <w:szCs w:val="18"/>
        </w:rPr>
        <w:t>и</w:t>
      </w:r>
      <w:r>
        <w:rPr>
          <w:rFonts w:ascii="Arial" w:hAnsi="Arial" w:cs="Arial"/>
          <w:spacing w:val="1"/>
          <w:sz w:val="18"/>
          <w:szCs w:val="18"/>
        </w:rPr>
        <w:t xml:space="preserve"> </w:t>
      </w:r>
      <w:r>
        <w:rPr>
          <w:rFonts w:ascii="Arial" w:hAnsi="Arial" w:cs="Arial"/>
          <w:sz w:val="18"/>
          <w:szCs w:val="18"/>
        </w:rPr>
        <w:t>плазменная</w:t>
      </w:r>
      <w:r>
        <w:rPr>
          <w:rFonts w:ascii="Arial" w:hAnsi="Arial" w:cs="Arial"/>
          <w:spacing w:val="1"/>
          <w:sz w:val="18"/>
          <w:szCs w:val="18"/>
        </w:rPr>
        <w:t xml:space="preserve"> </w:t>
      </w:r>
      <w:r>
        <w:rPr>
          <w:rFonts w:ascii="Arial" w:hAnsi="Arial" w:cs="Arial"/>
          <w:sz w:val="18"/>
          <w:szCs w:val="18"/>
        </w:rPr>
        <w:t>резка</w:t>
      </w:r>
      <w:r>
        <w:rPr>
          <w:rFonts w:ascii="Arial" w:hAnsi="Arial" w:cs="Arial"/>
          <w:spacing w:val="1"/>
          <w:sz w:val="18"/>
          <w:szCs w:val="18"/>
        </w:rPr>
        <w:t xml:space="preserve"> </w:t>
      </w:r>
      <w:r>
        <w:rPr>
          <w:rFonts w:ascii="Arial" w:hAnsi="Arial" w:cs="Arial"/>
          <w:sz w:val="18"/>
          <w:szCs w:val="18"/>
        </w:rPr>
        <w:t>металлопроката,</w:t>
      </w:r>
      <w:r>
        <w:rPr>
          <w:rFonts w:ascii="Arial" w:hAnsi="Arial" w:cs="Arial"/>
          <w:spacing w:val="1"/>
          <w:sz w:val="18"/>
          <w:szCs w:val="18"/>
        </w:rPr>
        <w:t xml:space="preserve"> </w:t>
      </w:r>
      <w:r>
        <w:rPr>
          <w:rFonts w:ascii="Arial" w:hAnsi="Arial" w:cs="Arial"/>
          <w:sz w:val="18"/>
          <w:szCs w:val="18"/>
        </w:rPr>
        <w:t>погрузочно-разгрузочные</w:t>
      </w:r>
      <w:r>
        <w:rPr>
          <w:rFonts w:ascii="Arial" w:hAnsi="Arial" w:cs="Arial"/>
          <w:spacing w:val="1"/>
          <w:sz w:val="18"/>
          <w:szCs w:val="18"/>
        </w:rPr>
        <w:t xml:space="preserve"> </w:t>
      </w:r>
      <w:r>
        <w:rPr>
          <w:rFonts w:ascii="Arial" w:hAnsi="Arial" w:cs="Arial"/>
          <w:sz w:val="18"/>
          <w:szCs w:val="18"/>
        </w:rPr>
        <w:t>работы,</w:t>
      </w:r>
      <w:r>
        <w:rPr>
          <w:rFonts w:ascii="Arial" w:hAnsi="Arial" w:cs="Arial"/>
          <w:spacing w:val="1"/>
          <w:sz w:val="18"/>
          <w:szCs w:val="18"/>
        </w:rPr>
        <w:t xml:space="preserve"> </w:t>
      </w:r>
      <w:r>
        <w:rPr>
          <w:rFonts w:ascii="Arial" w:hAnsi="Arial" w:cs="Arial"/>
          <w:sz w:val="18"/>
          <w:szCs w:val="18"/>
        </w:rPr>
        <w:t>ответственное хранение и прочее) и сдаче результата услуг Заказчику, а Заказчик обязуется принять и оплатить</w:t>
      </w:r>
      <w:r>
        <w:rPr>
          <w:rFonts w:ascii="Arial" w:hAnsi="Arial" w:cs="Arial"/>
          <w:spacing w:val="1"/>
          <w:sz w:val="18"/>
          <w:szCs w:val="18"/>
        </w:rPr>
        <w:t xml:space="preserve"> </w:t>
      </w:r>
      <w:r>
        <w:rPr>
          <w:rFonts w:ascii="Arial" w:hAnsi="Arial" w:cs="Arial"/>
          <w:sz w:val="18"/>
          <w:szCs w:val="18"/>
        </w:rPr>
        <w:t>оказанные</w:t>
      </w:r>
      <w:r>
        <w:rPr>
          <w:rFonts w:ascii="Arial" w:hAnsi="Arial" w:cs="Arial"/>
          <w:spacing w:val="-1"/>
          <w:sz w:val="18"/>
          <w:szCs w:val="18"/>
        </w:rPr>
        <w:t xml:space="preserve"> </w:t>
      </w:r>
      <w:r>
        <w:rPr>
          <w:rFonts w:ascii="Arial" w:hAnsi="Arial" w:cs="Arial"/>
          <w:sz w:val="18"/>
          <w:szCs w:val="18"/>
        </w:rPr>
        <w:t>Исполнителем</w:t>
      </w:r>
      <w:r>
        <w:rPr>
          <w:rFonts w:ascii="Arial" w:hAnsi="Arial" w:cs="Arial"/>
          <w:spacing w:val="1"/>
          <w:sz w:val="18"/>
          <w:szCs w:val="18"/>
        </w:rPr>
        <w:t xml:space="preserve"> </w:t>
      </w:r>
      <w:r>
        <w:rPr>
          <w:rFonts w:ascii="Arial" w:hAnsi="Arial" w:cs="Arial"/>
          <w:sz w:val="18"/>
          <w:szCs w:val="18"/>
        </w:rPr>
        <w:t>услуги.</w:t>
      </w:r>
    </w:p>
    <w:p>
      <w:pPr>
        <w:pStyle w:val="7"/>
        <w:numPr>
          <w:ilvl w:val="1"/>
          <w:numId w:val="2"/>
        </w:numPr>
        <w:tabs>
          <w:tab w:val="left" w:pos="660"/>
          <w:tab w:val="left" w:pos="886"/>
        </w:tabs>
        <w:ind w:left="0" w:leftChars="0" w:right="106" w:firstLine="0" w:firstLineChars="0"/>
        <w:jc w:val="both"/>
        <w:rPr>
          <w:rFonts w:ascii="Arial" w:hAnsi="Arial" w:cs="Arial"/>
          <w:sz w:val="18"/>
          <w:szCs w:val="18"/>
        </w:rPr>
      </w:pPr>
      <w:r>
        <w:rPr>
          <w:rFonts w:ascii="Arial" w:hAnsi="Arial" w:cs="Arial"/>
          <w:sz w:val="18"/>
          <w:szCs w:val="18"/>
        </w:rPr>
        <w:t>Вид</w:t>
      </w:r>
      <w:r>
        <w:rPr>
          <w:rFonts w:ascii="Arial" w:hAnsi="Arial" w:cs="Arial"/>
          <w:spacing w:val="1"/>
          <w:sz w:val="18"/>
          <w:szCs w:val="18"/>
        </w:rPr>
        <w:t xml:space="preserve"> </w:t>
      </w:r>
      <w:r>
        <w:rPr>
          <w:rFonts w:ascii="Arial" w:hAnsi="Arial" w:cs="Arial"/>
          <w:sz w:val="18"/>
          <w:szCs w:val="18"/>
        </w:rPr>
        <w:t>услуг</w:t>
      </w:r>
      <w:r>
        <w:rPr>
          <w:rFonts w:ascii="Arial" w:hAnsi="Arial" w:cs="Arial"/>
          <w:spacing w:val="1"/>
          <w:sz w:val="18"/>
          <w:szCs w:val="18"/>
        </w:rPr>
        <w:t xml:space="preserve"> </w:t>
      </w:r>
      <w:r>
        <w:rPr>
          <w:rFonts w:ascii="Arial" w:hAnsi="Arial" w:cs="Arial"/>
          <w:sz w:val="18"/>
          <w:szCs w:val="18"/>
        </w:rPr>
        <w:t>и</w:t>
      </w:r>
      <w:r>
        <w:rPr>
          <w:rFonts w:ascii="Arial" w:hAnsi="Arial" w:cs="Arial"/>
          <w:spacing w:val="1"/>
          <w:sz w:val="18"/>
          <w:szCs w:val="18"/>
        </w:rPr>
        <w:t xml:space="preserve"> </w:t>
      </w:r>
      <w:r>
        <w:rPr>
          <w:rFonts w:ascii="Arial" w:hAnsi="Arial" w:cs="Arial"/>
          <w:sz w:val="18"/>
          <w:szCs w:val="18"/>
        </w:rPr>
        <w:t>их</w:t>
      </w:r>
      <w:r>
        <w:rPr>
          <w:rFonts w:ascii="Arial" w:hAnsi="Arial" w:cs="Arial"/>
          <w:spacing w:val="1"/>
          <w:sz w:val="18"/>
          <w:szCs w:val="18"/>
        </w:rPr>
        <w:t xml:space="preserve"> </w:t>
      </w:r>
      <w:r>
        <w:rPr>
          <w:rFonts w:ascii="Arial" w:hAnsi="Arial" w:cs="Arial"/>
          <w:sz w:val="18"/>
          <w:szCs w:val="18"/>
        </w:rPr>
        <w:t>стоимость,</w:t>
      </w:r>
      <w:r>
        <w:rPr>
          <w:rFonts w:ascii="Arial" w:hAnsi="Arial" w:cs="Arial"/>
          <w:spacing w:val="1"/>
          <w:sz w:val="18"/>
          <w:szCs w:val="18"/>
        </w:rPr>
        <w:t xml:space="preserve"> </w:t>
      </w:r>
      <w:r>
        <w:rPr>
          <w:rFonts w:ascii="Arial" w:hAnsi="Arial" w:cs="Arial"/>
          <w:sz w:val="18"/>
          <w:szCs w:val="18"/>
        </w:rPr>
        <w:t>а</w:t>
      </w:r>
      <w:r>
        <w:rPr>
          <w:rFonts w:ascii="Arial" w:hAnsi="Arial" w:cs="Arial"/>
          <w:spacing w:val="1"/>
          <w:sz w:val="18"/>
          <w:szCs w:val="18"/>
        </w:rPr>
        <w:t xml:space="preserve"> </w:t>
      </w:r>
      <w:r>
        <w:rPr>
          <w:rFonts w:ascii="Arial" w:hAnsi="Arial" w:cs="Arial"/>
          <w:sz w:val="18"/>
          <w:szCs w:val="18"/>
        </w:rPr>
        <w:t>также</w:t>
      </w:r>
      <w:r>
        <w:rPr>
          <w:rFonts w:ascii="Arial" w:hAnsi="Arial" w:cs="Arial"/>
          <w:spacing w:val="1"/>
          <w:sz w:val="18"/>
          <w:szCs w:val="18"/>
        </w:rPr>
        <w:t xml:space="preserve"> </w:t>
      </w:r>
      <w:r>
        <w:rPr>
          <w:rFonts w:ascii="Arial" w:hAnsi="Arial" w:cs="Arial"/>
          <w:sz w:val="18"/>
          <w:szCs w:val="18"/>
        </w:rPr>
        <w:t>сроки</w:t>
      </w:r>
      <w:r>
        <w:rPr>
          <w:rFonts w:ascii="Arial" w:hAnsi="Arial" w:cs="Arial"/>
          <w:spacing w:val="1"/>
          <w:sz w:val="18"/>
          <w:szCs w:val="18"/>
        </w:rPr>
        <w:t xml:space="preserve"> </w:t>
      </w:r>
      <w:r>
        <w:rPr>
          <w:rFonts w:ascii="Arial" w:hAnsi="Arial" w:cs="Arial"/>
          <w:sz w:val="18"/>
          <w:szCs w:val="18"/>
        </w:rPr>
        <w:t>оказания</w:t>
      </w:r>
      <w:r>
        <w:rPr>
          <w:rFonts w:ascii="Arial" w:hAnsi="Arial" w:cs="Arial"/>
          <w:spacing w:val="1"/>
          <w:sz w:val="18"/>
          <w:szCs w:val="18"/>
        </w:rPr>
        <w:t xml:space="preserve"> </w:t>
      </w:r>
      <w:r>
        <w:rPr>
          <w:rFonts w:ascii="Arial" w:hAnsi="Arial" w:cs="Arial"/>
          <w:sz w:val="18"/>
          <w:szCs w:val="18"/>
        </w:rPr>
        <w:t>услуг</w:t>
      </w:r>
      <w:r>
        <w:rPr>
          <w:rFonts w:ascii="Arial" w:hAnsi="Arial" w:cs="Arial"/>
          <w:spacing w:val="1"/>
          <w:sz w:val="18"/>
          <w:szCs w:val="18"/>
        </w:rPr>
        <w:t xml:space="preserve"> </w:t>
      </w:r>
      <w:r>
        <w:rPr>
          <w:rFonts w:ascii="Arial" w:hAnsi="Arial" w:cs="Arial"/>
          <w:sz w:val="18"/>
          <w:szCs w:val="18"/>
        </w:rPr>
        <w:t>указываются</w:t>
      </w:r>
      <w:r>
        <w:rPr>
          <w:rFonts w:ascii="Arial" w:hAnsi="Arial" w:cs="Arial"/>
          <w:spacing w:val="1"/>
          <w:sz w:val="18"/>
          <w:szCs w:val="18"/>
        </w:rPr>
        <w:t xml:space="preserve"> </w:t>
      </w:r>
      <w:r>
        <w:rPr>
          <w:rFonts w:ascii="Arial" w:hAnsi="Arial" w:cs="Arial"/>
          <w:sz w:val="18"/>
          <w:szCs w:val="18"/>
        </w:rPr>
        <w:t>в</w:t>
      </w:r>
      <w:r>
        <w:rPr>
          <w:rFonts w:ascii="Arial" w:hAnsi="Arial" w:cs="Arial"/>
          <w:spacing w:val="1"/>
          <w:sz w:val="18"/>
          <w:szCs w:val="18"/>
        </w:rPr>
        <w:t xml:space="preserve"> </w:t>
      </w:r>
      <w:r>
        <w:rPr>
          <w:rFonts w:ascii="Arial" w:hAnsi="Arial" w:cs="Arial"/>
          <w:sz w:val="18"/>
          <w:szCs w:val="18"/>
        </w:rPr>
        <w:t>Счёте-оферте.</w:t>
      </w:r>
      <w:r>
        <w:rPr>
          <w:rFonts w:ascii="Arial" w:hAnsi="Arial" w:cs="Arial"/>
          <w:spacing w:val="1"/>
          <w:sz w:val="18"/>
          <w:szCs w:val="18"/>
        </w:rPr>
        <w:t xml:space="preserve"> </w:t>
      </w:r>
      <w:r>
        <w:rPr>
          <w:rFonts w:ascii="Arial" w:hAnsi="Arial" w:cs="Arial"/>
          <w:sz w:val="18"/>
          <w:szCs w:val="18"/>
        </w:rPr>
        <w:t>Счёт-оферта</w:t>
      </w:r>
      <w:r>
        <w:rPr>
          <w:rFonts w:ascii="Arial" w:hAnsi="Arial" w:cs="Arial"/>
          <w:spacing w:val="1"/>
          <w:sz w:val="18"/>
          <w:szCs w:val="18"/>
        </w:rPr>
        <w:t xml:space="preserve"> </w:t>
      </w:r>
      <w:r>
        <w:rPr>
          <w:rFonts w:ascii="Arial" w:hAnsi="Arial" w:cs="Arial"/>
          <w:sz w:val="18"/>
          <w:szCs w:val="18"/>
        </w:rPr>
        <w:t>приобретает силу</w:t>
      </w:r>
      <w:r>
        <w:rPr>
          <w:rFonts w:ascii="Arial" w:hAnsi="Arial" w:cs="Arial"/>
          <w:spacing w:val="-1"/>
          <w:sz w:val="18"/>
          <w:szCs w:val="18"/>
        </w:rPr>
        <w:t xml:space="preserve"> </w:t>
      </w:r>
      <w:r>
        <w:rPr>
          <w:rFonts w:ascii="Arial" w:hAnsi="Arial" w:cs="Arial"/>
          <w:sz w:val="18"/>
          <w:szCs w:val="18"/>
        </w:rPr>
        <w:t>и становится неотъемлемой</w:t>
      </w:r>
      <w:r>
        <w:rPr>
          <w:rFonts w:ascii="Arial" w:hAnsi="Arial" w:cs="Arial"/>
          <w:spacing w:val="1"/>
          <w:sz w:val="18"/>
          <w:szCs w:val="18"/>
        </w:rPr>
        <w:t xml:space="preserve"> </w:t>
      </w:r>
      <w:r>
        <w:rPr>
          <w:rFonts w:ascii="Arial" w:hAnsi="Arial" w:cs="Arial"/>
          <w:sz w:val="18"/>
          <w:szCs w:val="18"/>
        </w:rPr>
        <w:t>частью</w:t>
      </w:r>
      <w:r>
        <w:rPr>
          <w:rFonts w:ascii="Arial" w:hAnsi="Arial" w:cs="Arial"/>
          <w:spacing w:val="-2"/>
          <w:sz w:val="18"/>
          <w:szCs w:val="18"/>
        </w:rPr>
        <w:t xml:space="preserve"> </w:t>
      </w:r>
      <w:r>
        <w:rPr>
          <w:rFonts w:ascii="Arial" w:hAnsi="Arial" w:cs="Arial"/>
          <w:sz w:val="18"/>
          <w:szCs w:val="18"/>
        </w:rPr>
        <w:t>настоящего</w:t>
      </w:r>
      <w:r>
        <w:rPr>
          <w:rFonts w:ascii="Arial" w:hAnsi="Arial" w:cs="Arial"/>
          <w:spacing w:val="-1"/>
          <w:sz w:val="18"/>
          <w:szCs w:val="18"/>
        </w:rPr>
        <w:t xml:space="preserve"> </w:t>
      </w:r>
      <w:r>
        <w:rPr>
          <w:rFonts w:ascii="Arial" w:hAnsi="Arial" w:cs="Arial"/>
          <w:sz w:val="18"/>
          <w:szCs w:val="18"/>
        </w:rPr>
        <w:t>Договора</w:t>
      </w:r>
      <w:r>
        <w:rPr>
          <w:rFonts w:ascii="Arial" w:hAnsi="Arial" w:cs="Arial"/>
          <w:spacing w:val="-3"/>
          <w:sz w:val="18"/>
          <w:szCs w:val="18"/>
        </w:rPr>
        <w:t xml:space="preserve"> </w:t>
      </w:r>
      <w:r>
        <w:rPr>
          <w:rFonts w:ascii="Arial" w:hAnsi="Arial" w:cs="Arial"/>
          <w:sz w:val="18"/>
          <w:szCs w:val="18"/>
        </w:rPr>
        <w:t>с</w:t>
      </w:r>
      <w:r>
        <w:rPr>
          <w:rFonts w:ascii="Arial" w:hAnsi="Arial" w:cs="Arial"/>
          <w:spacing w:val="-4"/>
          <w:sz w:val="18"/>
          <w:szCs w:val="18"/>
        </w:rPr>
        <w:t xml:space="preserve"> </w:t>
      </w:r>
      <w:r>
        <w:rPr>
          <w:rFonts w:ascii="Arial" w:hAnsi="Arial" w:cs="Arial"/>
          <w:sz w:val="18"/>
          <w:szCs w:val="18"/>
        </w:rPr>
        <w:t>момента</w:t>
      </w:r>
      <w:r>
        <w:rPr>
          <w:rFonts w:ascii="Arial" w:hAnsi="Arial" w:cs="Arial"/>
          <w:spacing w:val="-1"/>
          <w:sz w:val="18"/>
          <w:szCs w:val="18"/>
        </w:rPr>
        <w:t xml:space="preserve"> </w:t>
      </w:r>
      <w:r>
        <w:rPr>
          <w:rFonts w:ascii="Arial" w:hAnsi="Arial" w:cs="Arial"/>
          <w:sz w:val="18"/>
          <w:szCs w:val="18"/>
        </w:rPr>
        <w:t>его</w:t>
      </w:r>
      <w:r>
        <w:rPr>
          <w:rFonts w:ascii="Arial" w:hAnsi="Arial" w:cs="Arial"/>
          <w:spacing w:val="-1"/>
          <w:sz w:val="18"/>
          <w:szCs w:val="18"/>
        </w:rPr>
        <w:t xml:space="preserve"> </w:t>
      </w:r>
      <w:r>
        <w:rPr>
          <w:rFonts w:ascii="Arial" w:hAnsi="Arial" w:cs="Arial"/>
          <w:sz w:val="18"/>
          <w:szCs w:val="18"/>
        </w:rPr>
        <w:t>оплаты Заказчиком.</w:t>
      </w:r>
    </w:p>
    <w:p>
      <w:pPr>
        <w:pStyle w:val="7"/>
        <w:numPr>
          <w:ilvl w:val="1"/>
          <w:numId w:val="2"/>
        </w:numPr>
        <w:tabs>
          <w:tab w:val="left" w:pos="660"/>
          <w:tab w:val="left" w:pos="867"/>
        </w:tabs>
        <w:ind w:left="12" w:leftChars="0" w:right="105" w:hanging="12" w:firstLineChars="0"/>
        <w:jc w:val="both"/>
        <w:rPr>
          <w:rFonts w:ascii="Arial" w:hAnsi="Arial" w:cs="Arial"/>
          <w:sz w:val="18"/>
          <w:szCs w:val="18"/>
        </w:rPr>
      </w:pPr>
      <w:r>
        <w:rPr>
          <w:rFonts w:ascii="Arial" w:hAnsi="Arial" w:cs="Arial"/>
          <w:sz w:val="18"/>
          <w:szCs w:val="18"/>
        </w:rPr>
        <w:t>Если</w:t>
      </w:r>
      <w:r>
        <w:rPr>
          <w:rFonts w:ascii="Arial" w:hAnsi="Arial" w:cs="Arial"/>
          <w:spacing w:val="1"/>
          <w:sz w:val="18"/>
          <w:szCs w:val="18"/>
        </w:rPr>
        <w:t xml:space="preserve"> </w:t>
      </w:r>
      <w:r>
        <w:rPr>
          <w:rFonts w:ascii="Arial" w:hAnsi="Arial" w:cs="Arial"/>
          <w:sz w:val="18"/>
          <w:szCs w:val="18"/>
        </w:rPr>
        <w:t>Счёт-оферта</w:t>
      </w:r>
      <w:r>
        <w:rPr>
          <w:rFonts w:ascii="Arial" w:hAnsi="Arial" w:cs="Arial"/>
          <w:spacing w:val="1"/>
          <w:sz w:val="18"/>
          <w:szCs w:val="18"/>
        </w:rPr>
        <w:t xml:space="preserve"> </w:t>
      </w:r>
      <w:r>
        <w:rPr>
          <w:rFonts w:ascii="Arial" w:hAnsi="Arial" w:cs="Arial"/>
          <w:sz w:val="18"/>
          <w:szCs w:val="18"/>
        </w:rPr>
        <w:t>содержит</w:t>
      </w:r>
      <w:r>
        <w:rPr>
          <w:rFonts w:ascii="Arial" w:hAnsi="Arial" w:cs="Arial"/>
          <w:spacing w:val="1"/>
          <w:sz w:val="18"/>
          <w:szCs w:val="18"/>
        </w:rPr>
        <w:t xml:space="preserve"> </w:t>
      </w:r>
      <w:r>
        <w:rPr>
          <w:rFonts w:ascii="Arial" w:hAnsi="Arial" w:cs="Arial"/>
          <w:sz w:val="18"/>
          <w:szCs w:val="18"/>
        </w:rPr>
        <w:t>условия</w:t>
      </w:r>
      <w:r>
        <w:rPr>
          <w:rFonts w:ascii="Arial" w:hAnsi="Arial" w:cs="Arial"/>
          <w:spacing w:val="1"/>
          <w:sz w:val="18"/>
          <w:szCs w:val="18"/>
        </w:rPr>
        <w:t xml:space="preserve"> </w:t>
      </w:r>
      <w:r>
        <w:rPr>
          <w:rFonts w:ascii="Arial" w:hAnsi="Arial" w:cs="Arial"/>
          <w:sz w:val="18"/>
          <w:szCs w:val="18"/>
        </w:rPr>
        <w:t>отличные</w:t>
      </w:r>
      <w:r>
        <w:rPr>
          <w:rFonts w:ascii="Arial" w:hAnsi="Arial" w:cs="Arial"/>
          <w:spacing w:val="1"/>
          <w:sz w:val="18"/>
          <w:szCs w:val="18"/>
        </w:rPr>
        <w:t xml:space="preserve"> </w:t>
      </w:r>
      <w:r>
        <w:rPr>
          <w:rFonts w:ascii="Arial" w:hAnsi="Arial" w:cs="Arial"/>
          <w:sz w:val="18"/>
          <w:szCs w:val="18"/>
        </w:rPr>
        <w:t>от</w:t>
      </w:r>
      <w:r>
        <w:rPr>
          <w:rFonts w:ascii="Arial" w:hAnsi="Arial" w:cs="Arial"/>
          <w:spacing w:val="1"/>
          <w:sz w:val="18"/>
          <w:szCs w:val="18"/>
        </w:rPr>
        <w:t xml:space="preserve"> </w:t>
      </w:r>
      <w:r>
        <w:rPr>
          <w:rFonts w:ascii="Arial" w:hAnsi="Arial" w:cs="Arial"/>
          <w:sz w:val="18"/>
          <w:szCs w:val="18"/>
        </w:rPr>
        <w:t>условий</w:t>
      </w:r>
      <w:r>
        <w:rPr>
          <w:rFonts w:ascii="Arial" w:hAnsi="Arial" w:cs="Arial"/>
          <w:spacing w:val="1"/>
          <w:sz w:val="18"/>
          <w:szCs w:val="18"/>
        </w:rPr>
        <w:t xml:space="preserve"> </w:t>
      </w:r>
      <w:r>
        <w:rPr>
          <w:rFonts w:ascii="Arial" w:hAnsi="Arial" w:cs="Arial"/>
          <w:sz w:val="18"/>
          <w:szCs w:val="18"/>
        </w:rPr>
        <w:t>настоящего</w:t>
      </w:r>
      <w:r>
        <w:rPr>
          <w:rFonts w:ascii="Arial" w:hAnsi="Arial" w:cs="Arial"/>
          <w:spacing w:val="1"/>
          <w:sz w:val="18"/>
          <w:szCs w:val="18"/>
        </w:rPr>
        <w:t xml:space="preserve"> </w:t>
      </w:r>
      <w:r>
        <w:rPr>
          <w:rFonts w:ascii="Arial" w:hAnsi="Arial" w:cs="Arial"/>
          <w:sz w:val="18"/>
          <w:szCs w:val="18"/>
        </w:rPr>
        <w:t>Договора,</w:t>
      </w:r>
      <w:r>
        <w:rPr>
          <w:rFonts w:ascii="Arial" w:hAnsi="Arial" w:cs="Arial"/>
          <w:spacing w:val="1"/>
          <w:sz w:val="18"/>
          <w:szCs w:val="18"/>
        </w:rPr>
        <w:t xml:space="preserve"> </w:t>
      </w:r>
      <w:r>
        <w:rPr>
          <w:rFonts w:ascii="Arial" w:hAnsi="Arial" w:cs="Arial"/>
          <w:sz w:val="18"/>
          <w:szCs w:val="18"/>
        </w:rPr>
        <w:t>к</w:t>
      </w:r>
      <w:r>
        <w:rPr>
          <w:rFonts w:ascii="Arial" w:hAnsi="Arial" w:cs="Arial"/>
          <w:spacing w:val="1"/>
          <w:sz w:val="18"/>
          <w:szCs w:val="18"/>
        </w:rPr>
        <w:t xml:space="preserve"> </w:t>
      </w:r>
      <w:r>
        <w:rPr>
          <w:rFonts w:ascii="Arial" w:hAnsi="Arial" w:cs="Arial"/>
          <w:sz w:val="18"/>
          <w:szCs w:val="18"/>
        </w:rPr>
        <w:t>отношениям</w:t>
      </w:r>
      <w:r>
        <w:rPr>
          <w:rFonts w:ascii="Arial" w:hAnsi="Arial" w:cs="Arial"/>
          <w:spacing w:val="1"/>
          <w:sz w:val="18"/>
          <w:szCs w:val="18"/>
        </w:rPr>
        <w:t xml:space="preserve"> </w:t>
      </w:r>
      <w:r>
        <w:rPr>
          <w:rFonts w:ascii="Arial" w:hAnsi="Arial" w:cs="Arial"/>
          <w:sz w:val="18"/>
          <w:szCs w:val="18"/>
        </w:rPr>
        <w:t>Сторон</w:t>
      </w:r>
      <w:r>
        <w:rPr>
          <w:rFonts w:hint="default" w:ascii="Arial" w:hAnsi="Arial" w:cs="Arial"/>
          <w:sz w:val="18"/>
          <w:szCs w:val="18"/>
          <w:lang w:val="ru-RU"/>
        </w:rPr>
        <w:t xml:space="preserve"> </w:t>
      </w:r>
      <w:r>
        <w:rPr>
          <w:rFonts w:ascii="Arial" w:hAnsi="Arial" w:cs="Arial"/>
          <w:sz w:val="18"/>
          <w:szCs w:val="18"/>
        </w:rPr>
        <w:t>применяются</w:t>
      </w:r>
      <w:r>
        <w:rPr>
          <w:rFonts w:ascii="Arial" w:hAnsi="Arial" w:cs="Arial"/>
          <w:spacing w:val="-1"/>
          <w:sz w:val="18"/>
          <w:szCs w:val="18"/>
        </w:rPr>
        <w:t xml:space="preserve"> </w:t>
      </w:r>
      <w:r>
        <w:rPr>
          <w:rFonts w:ascii="Arial" w:hAnsi="Arial" w:cs="Arial"/>
          <w:sz w:val="18"/>
          <w:szCs w:val="18"/>
        </w:rPr>
        <w:t>условия,</w:t>
      </w:r>
      <w:r>
        <w:rPr>
          <w:rFonts w:ascii="Arial" w:hAnsi="Arial" w:cs="Arial"/>
          <w:spacing w:val="1"/>
          <w:sz w:val="18"/>
          <w:szCs w:val="18"/>
        </w:rPr>
        <w:t xml:space="preserve"> </w:t>
      </w:r>
      <w:r>
        <w:rPr>
          <w:rFonts w:ascii="Arial" w:hAnsi="Arial" w:cs="Arial"/>
          <w:sz w:val="18"/>
          <w:szCs w:val="18"/>
        </w:rPr>
        <w:t>указанные в</w:t>
      </w:r>
      <w:r>
        <w:rPr>
          <w:rFonts w:ascii="Arial" w:hAnsi="Arial" w:cs="Arial"/>
          <w:spacing w:val="3"/>
          <w:sz w:val="18"/>
          <w:szCs w:val="18"/>
        </w:rPr>
        <w:t xml:space="preserve"> </w:t>
      </w:r>
      <w:r>
        <w:rPr>
          <w:rFonts w:ascii="Arial" w:hAnsi="Arial" w:cs="Arial"/>
          <w:sz w:val="18"/>
          <w:szCs w:val="18"/>
        </w:rPr>
        <w:t>Счёте-оферте.</w:t>
      </w:r>
    </w:p>
    <w:p>
      <w:pPr>
        <w:pStyle w:val="7"/>
        <w:numPr>
          <w:ilvl w:val="1"/>
          <w:numId w:val="2"/>
        </w:numPr>
        <w:tabs>
          <w:tab w:val="left" w:pos="660"/>
          <w:tab w:val="left" w:pos="880"/>
        </w:tabs>
        <w:ind w:left="0" w:leftChars="0" w:right="105" w:firstLine="0" w:firstLineChars="0"/>
        <w:jc w:val="both"/>
        <w:rPr>
          <w:rFonts w:ascii="Arial" w:hAnsi="Arial" w:cs="Arial"/>
          <w:sz w:val="18"/>
          <w:szCs w:val="18"/>
        </w:rPr>
      </w:pPr>
      <w:r>
        <w:rPr>
          <w:rFonts w:ascii="Arial" w:hAnsi="Arial" w:cs="Arial"/>
          <w:sz w:val="18"/>
          <w:szCs w:val="18"/>
        </w:rPr>
        <w:t>Настоящий</w:t>
      </w:r>
      <w:r>
        <w:rPr>
          <w:rFonts w:ascii="Arial" w:hAnsi="Arial" w:cs="Arial"/>
          <w:spacing w:val="1"/>
          <w:sz w:val="18"/>
          <w:szCs w:val="18"/>
        </w:rPr>
        <w:t xml:space="preserve"> </w:t>
      </w:r>
      <w:r>
        <w:rPr>
          <w:rFonts w:ascii="Arial" w:hAnsi="Arial" w:cs="Arial"/>
          <w:sz w:val="18"/>
          <w:szCs w:val="18"/>
        </w:rPr>
        <w:t>Договор</w:t>
      </w:r>
      <w:r>
        <w:rPr>
          <w:rFonts w:ascii="Arial" w:hAnsi="Arial" w:cs="Arial"/>
          <w:spacing w:val="1"/>
          <w:sz w:val="18"/>
          <w:szCs w:val="18"/>
        </w:rPr>
        <w:t xml:space="preserve"> </w:t>
      </w:r>
      <w:r>
        <w:rPr>
          <w:rFonts w:ascii="Arial" w:hAnsi="Arial" w:cs="Arial"/>
          <w:sz w:val="18"/>
          <w:szCs w:val="18"/>
        </w:rPr>
        <w:t>является</w:t>
      </w:r>
      <w:r>
        <w:rPr>
          <w:rFonts w:ascii="Arial" w:hAnsi="Arial" w:cs="Arial"/>
          <w:spacing w:val="1"/>
          <w:sz w:val="18"/>
          <w:szCs w:val="18"/>
        </w:rPr>
        <w:t xml:space="preserve"> </w:t>
      </w:r>
      <w:r>
        <w:rPr>
          <w:rFonts w:ascii="Arial" w:hAnsi="Arial" w:cs="Arial"/>
          <w:sz w:val="18"/>
          <w:szCs w:val="18"/>
        </w:rPr>
        <w:t>Договором</w:t>
      </w:r>
      <w:r>
        <w:rPr>
          <w:rFonts w:ascii="Arial" w:hAnsi="Arial" w:cs="Arial"/>
          <w:spacing w:val="1"/>
          <w:sz w:val="18"/>
          <w:szCs w:val="18"/>
        </w:rPr>
        <w:t xml:space="preserve"> </w:t>
      </w:r>
      <w:r>
        <w:rPr>
          <w:rFonts w:ascii="Arial" w:hAnsi="Arial" w:cs="Arial"/>
          <w:sz w:val="18"/>
          <w:szCs w:val="18"/>
        </w:rPr>
        <w:t>присоединения</w:t>
      </w:r>
      <w:r>
        <w:rPr>
          <w:rFonts w:ascii="Arial" w:hAnsi="Arial" w:cs="Arial"/>
          <w:spacing w:val="1"/>
          <w:sz w:val="18"/>
          <w:szCs w:val="18"/>
        </w:rPr>
        <w:t xml:space="preserve"> </w:t>
      </w:r>
      <w:r>
        <w:rPr>
          <w:rFonts w:ascii="Arial" w:hAnsi="Arial" w:cs="Arial"/>
          <w:sz w:val="18"/>
          <w:szCs w:val="18"/>
        </w:rPr>
        <w:t>в</w:t>
      </w:r>
      <w:r>
        <w:rPr>
          <w:rFonts w:ascii="Arial" w:hAnsi="Arial" w:cs="Arial"/>
          <w:spacing w:val="1"/>
          <w:sz w:val="18"/>
          <w:szCs w:val="18"/>
        </w:rPr>
        <w:t xml:space="preserve"> </w:t>
      </w:r>
      <w:r>
        <w:rPr>
          <w:rFonts w:ascii="Arial" w:hAnsi="Arial" w:cs="Arial"/>
          <w:sz w:val="18"/>
          <w:szCs w:val="18"/>
        </w:rPr>
        <w:t>соответствии</w:t>
      </w:r>
      <w:r>
        <w:rPr>
          <w:rFonts w:ascii="Arial" w:hAnsi="Arial" w:cs="Arial"/>
          <w:spacing w:val="1"/>
          <w:sz w:val="18"/>
          <w:szCs w:val="18"/>
        </w:rPr>
        <w:t xml:space="preserve"> </w:t>
      </w:r>
      <w:r>
        <w:rPr>
          <w:rFonts w:ascii="Arial" w:hAnsi="Arial" w:cs="Arial"/>
          <w:sz w:val="18"/>
          <w:szCs w:val="18"/>
        </w:rPr>
        <w:t>с</w:t>
      </w:r>
      <w:r>
        <w:rPr>
          <w:rFonts w:ascii="Arial" w:hAnsi="Arial" w:cs="Arial"/>
          <w:spacing w:val="1"/>
          <w:sz w:val="18"/>
          <w:szCs w:val="18"/>
        </w:rPr>
        <w:t xml:space="preserve"> </w:t>
      </w:r>
      <w:r>
        <w:rPr>
          <w:rFonts w:ascii="Arial" w:hAnsi="Arial" w:cs="Arial"/>
          <w:sz w:val="18"/>
          <w:szCs w:val="18"/>
        </w:rPr>
        <w:t>положениями</w:t>
      </w:r>
      <w:r>
        <w:rPr>
          <w:rFonts w:ascii="Arial" w:hAnsi="Arial" w:cs="Arial"/>
          <w:spacing w:val="1"/>
          <w:sz w:val="18"/>
          <w:szCs w:val="18"/>
        </w:rPr>
        <w:t xml:space="preserve"> </w:t>
      </w:r>
      <w:r>
        <w:rPr>
          <w:rFonts w:ascii="Arial" w:hAnsi="Arial" w:cs="Arial"/>
          <w:sz w:val="18"/>
          <w:szCs w:val="18"/>
        </w:rPr>
        <w:t>статьи</w:t>
      </w:r>
      <w:r>
        <w:rPr>
          <w:rFonts w:ascii="Arial" w:hAnsi="Arial" w:cs="Arial"/>
          <w:spacing w:val="1"/>
          <w:sz w:val="18"/>
          <w:szCs w:val="18"/>
        </w:rPr>
        <w:t xml:space="preserve"> </w:t>
      </w:r>
      <w:r>
        <w:rPr>
          <w:rFonts w:ascii="Arial" w:hAnsi="Arial" w:cs="Arial"/>
          <w:sz w:val="18"/>
          <w:szCs w:val="18"/>
        </w:rPr>
        <w:t>428</w:t>
      </w:r>
      <w:r>
        <w:rPr>
          <w:rFonts w:ascii="Arial" w:hAnsi="Arial" w:cs="Arial"/>
          <w:spacing w:val="1"/>
          <w:sz w:val="18"/>
          <w:szCs w:val="18"/>
        </w:rPr>
        <w:t xml:space="preserve"> </w:t>
      </w:r>
      <w:r>
        <w:rPr>
          <w:rFonts w:ascii="Arial" w:hAnsi="Arial" w:cs="Arial"/>
          <w:sz w:val="18"/>
          <w:szCs w:val="18"/>
        </w:rPr>
        <w:t>Гражданского</w:t>
      </w:r>
      <w:r>
        <w:rPr>
          <w:rFonts w:ascii="Arial" w:hAnsi="Arial" w:cs="Arial"/>
          <w:spacing w:val="1"/>
          <w:sz w:val="18"/>
          <w:szCs w:val="18"/>
        </w:rPr>
        <w:t xml:space="preserve"> </w:t>
      </w:r>
      <w:r>
        <w:rPr>
          <w:rFonts w:ascii="Arial" w:hAnsi="Arial" w:cs="Arial"/>
          <w:sz w:val="18"/>
          <w:szCs w:val="18"/>
        </w:rPr>
        <w:t>кодекса</w:t>
      </w:r>
      <w:r>
        <w:rPr>
          <w:rFonts w:ascii="Arial" w:hAnsi="Arial" w:cs="Arial"/>
          <w:spacing w:val="1"/>
          <w:sz w:val="18"/>
          <w:szCs w:val="18"/>
        </w:rPr>
        <w:t xml:space="preserve"> </w:t>
      </w:r>
      <w:r>
        <w:rPr>
          <w:rFonts w:ascii="Arial" w:hAnsi="Arial" w:cs="Arial"/>
          <w:sz w:val="18"/>
          <w:szCs w:val="18"/>
        </w:rPr>
        <w:t>Российской</w:t>
      </w:r>
      <w:r>
        <w:rPr>
          <w:rFonts w:ascii="Arial" w:hAnsi="Arial" w:cs="Arial"/>
          <w:spacing w:val="1"/>
          <w:sz w:val="18"/>
          <w:szCs w:val="18"/>
        </w:rPr>
        <w:t xml:space="preserve"> </w:t>
      </w:r>
      <w:r>
        <w:rPr>
          <w:rFonts w:ascii="Arial" w:hAnsi="Arial" w:cs="Arial"/>
          <w:sz w:val="18"/>
          <w:szCs w:val="18"/>
        </w:rPr>
        <w:t>Федерации.</w:t>
      </w:r>
      <w:r>
        <w:rPr>
          <w:rFonts w:ascii="Arial" w:hAnsi="Arial" w:cs="Arial"/>
          <w:spacing w:val="1"/>
          <w:sz w:val="18"/>
          <w:szCs w:val="18"/>
        </w:rPr>
        <w:t xml:space="preserve"> </w:t>
      </w:r>
      <w:r>
        <w:rPr>
          <w:rFonts w:ascii="Arial" w:hAnsi="Arial" w:cs="Arial"/>
          <w:sz w:val="18"/>
          <w:szCs w:val="18"/>
        </w:rPr>
        <w:t>Заказчик</w:t>
      </w:r>
      <w:r>
        <w:rPr>
          <w:rFonts w:ascii="Arial" w:hAnsi="Arial" w:cs="Arial"/>
          <w:spacing w:val="1"/>
          <w:sz w:val="18"/>
          <w:szCs w:val="18"/>
        </w:rPr>
        <w:t xml:space="preserve"> </w:t>
      </w:r>
      <w:r>
        <w:rPr>
          <w:rFonts w:ascii="Arial" w:hAnsi="Arial" w:cs="Arial"/>
          <w:sz w:val="18"/>
          <w:szCs w:val="18"/>
        </w:rPr>
        <w:t>считается</w:t>
      </w:r>
      <w:r>
        <w:rPr>
          <w:rFonts w:ascii="Arial" w:hAnsi="Arial" w:cs="Arial"/>
          <w:spacing w:val="1"/>
          <w:sz w:val="18"/>
          <w:szCs w:val="18"/>
        </w:rPr>
        <w:t xml:space="preserve"> </w:t>
      </w:r>
      <w:r>
        <w:rPr>
          <w:rFonts w:ascii="Arial" w:hAnsi="Arial" w:cs="Arial"/>
          <w:sz w:val="18"/>
          <w:szCs w:val="18"/>
        </w:rPr>
        <w:t>присоединившимся</w:t>
      </w:r>
      <w:r>
        <w:rPr>
          <w:rFonts w:ascii="Arial" w:hAnsi="Arial" w:cs="Arial"/>
          <w:spacing w:val="1"/>
          <w:sz w:val="18"/>
          <w:szCs w:val="18"/>
        </w:rPr>
        <w:t xml:space="preserve"> </w:t>
      </w:r>
      <w:r>
        <w:rPr>
          <w:rFonts w:ascii="Arial" w:hAnsi="Arial" w:cs="Arial"/>
          <w:sz w:val="18"/>
          <w:szCs w:val="18"/>
        </w:rPr>
        <w:t>к</w:t>
      </w:r>
      <w:r>
        <w:rPr>
          <w:rFonts w:ascii="Arial" w:hAnsi="Arial" w:cs="Arial"/>
          <w:spacing w:val="1"/>
          <w:sz w:val="18"/>
          <w:szCs w:val="18"/>
        </w:rPr>
        <w:t xml:space="preserve"> </w:t>
      </w:r>
      <w:r>
        <w:rPr>
          <w:rFonts w:ascii="Arial" w:hAnsi="Arial" w:cs="Arial"/>
          <w:sz w:val="18"/>
          <w:szCs w:val="18"/>
        </w:rPr>
        <w:t>настоящему</w:t>
      </w:r>
      <w:r>
        <w:rPr>
          <w:rFonts w:ascii="Arial" w:hAnsi="Arial" w:cs="Arial"/>
          <w:spacing w:val="1"/>
          <w:sz w:val="18"/>
          <w:szCs w:val="18"/>
        </w:rPr>
        <w:t xml:space="preserve"> </w:t>
      </w:r>
      <w:r>
        <w:rPr>
          <w:rFonts w:ascii="Arial" w:hAnsi="Arial" w:cs="Arial"/>
          <w:sz w:val="18"/>
          <w:szCs w:val="18"/>
        </w:rPr>
        <w:t>Договору</w:t>
      </w:r>
      <w:r>
        <w:rPr>
          <w:rFonts w:ascii="Arial" w:hAnsi="Arial" w:cs="Arial"/>
          <w:spacing w:val="1"/>
          <w:sz w:val="18"/>
          <w:szCs w:val="18"/>
        </w:rPr>
        <w:t xml:space="preserve"> </w:t>
      </w:r>
      <w:r>
        <w:rPr>
          <w:rFonts w:ascii="Arial" w:hAnsi="Arial" w:cs="Arial"/>
          <w:sz w:val="18"/>
          <w:szCs w:val="18"/>
        </w:rPr>
        <w:t>и</w:t>
      </w:r>
      <w:r>
        <w:rPr>
          <w:rFonts w:hint="default" w:ascii="Arial" w:hAnsi="Arial" w:cs="Arial"/>
          <w:sz w:val="18"/>
          <w:szCs w:val="18"/>
          <w:lang w:val="ru-RU"/>
        </w:rPr>
        <w:t xml:space="preserve"> </w:t>
      </w:r>
      <w:r>
        <w:rPr>
          <w:rFonts w:ascii="Arial" w:hAnsi="Arial" w:cs="Arial"/>
          <w:sz w:val="18"/>
          <w:szCs w:val="18"/>
        </w:rPr>
        <w:t>безусловно принявшим</w:t>
      </w:r>
      <w:r>
        <w:rPr>
          <w:rFonts w:ascii="Arial" w:hAnsi="Arial" w:cs="Arial"/>
          <w:spacing w:val="1"/>
          <w:sz w:val="18"/>
          <w:szCs w:val="18"/>
        </w:rPr>
        <w:t xml:space="preserve"> </w:t>
      </w:r>
      <w:r>
        <w:rPr>
          <w:rFonts w:ascii="Arial" w:hAnsi="Arial" w:cs="Arial"/>
          <w:sz w:val="18"/>
          <w:szCs w:val="18"/>
        </w:rPr>
        <w:t>его условия</w:t>
      </w:r>
      <w:r>
        <w:rPr>
          <w:rFonts w:ascii="Arial" w:hAnsi="Arial" w:cs="Arial"/>
          <w:spacing w:val="1"/>
          <w:sz w:val="18"/>
          <w:szCs w:val="18"/>
        </w:rPr>
        <w:t xml:space="preserve"> </w:t>
      </w:r>
      <w:r>
        <w:rPr>
          <w:rFonts w:ascii="Arial" w:hAnsi="Arial" w:cs="Arial"/>
          <w:sz w:val="18"/>
          <w:szCs w:val="18"/>
        </w:rPr>
        <w:t>в полном объёме в случае оплаты</w:t>
      </w:r>
      <w:r>
        <w:rPr>
          <w:rFonts w:ascii="Arial" w:hAnsi="Arial" w:cs="Arial"/>
          <w:spacing w:val="1"/>
          <w:sz w:val="18"/>
          <w:szCs w:val="18"/>
        </w:rPr>
        <w:t xml:space="preserve"> </w:t>
      </w:r>
      <w:r>
        <w:rPr>
          <w:rFonts w:ascii="Arial" w:hAnsi="Arial" w:cs="Arial"/>
          <w:sz w:val="18"/>
          <w:szCs w:val="18"/>
        </w:rPr>
        <w:t>им любого Счёта-оферты, выставленного</w:t>
      </w:r>
      <w:r>
        <w:rPr>
          <w:rFonts w:ascii="Arial" w:hAnsi="Arial" w:cs="Arial"/>
          <w:spacing w:val="1"/>
          <w:sz w:val="18"/>
          <w:szCs w:val="18"/>
        </w:rPr>
        <w:t xml:space="preserve"> </w:t>
      </w:r>
      <w:r>
        <w:rPr>
          <w:rFonts w:ascii="Arial" w:hAnsi="Arial" w:cs="Arial"/>
          <w:sz w:val="18"/>
          <w:szCs w:val="18"/>
        </w:rPr>
        <w:t>Исполнителем</w:t>
      </w:r>
      <w:r>
        <w:rPr>
          <w:rFonts w:ascii="Arial" w:hAnsi="Arial" w:cs="Arial"/>
          <w:spacing w:val="-1"/>
          <w:sz w:val="18"/>
          <w:szCs w:val="18"/>
        </w:rPr>
        <w:t xml:space="preserve"> </w:t>
      </w:r>
      <w:r>
        <w:rPr>
          <w:rFonts w:ascii="Arial" w:hAnsi="Arial" w:cs="Arial"/>
          <w:sz w:val="18"/>
          <w:szCs w:val="18"/>
        </w:rPr>
        <w:t>после</w:t>
      </w:r>
      <w:r>
        <w:rPr>
          <w:rFonts w:ascii="Arial" w:hAnsi="Arial" w:cs="Arial"/>
          <w:spacing w:val="2"/>
          <w:sz w:val="18"/>
          <w:szCs w:val="18"/>
        </w:rPr>
        <w:t xml:space="preserve"> </w:t>
      </w:r>
      <w:r>
        <w:rPr>
          <w:rFonts w:ascii="Arial" w:hAnsi="Arial" w:cs="Arial"/>
          <w:sz w:val="18"/>
          <w:szCs w:val="18"/>
        </w:rPr>
        <w:t>утверждения</w:t>
      </w:r>
      <w:r>
        <w:rPr>
          <w:rFonts w:ascii="Arial" w:hAnsi="Arial" w:cs="Arial"/>
          <w:spacing w:val="1"/>
          <w:sz w:val="18"/>
          <w:szCs w:val="18"/>
        </w:rPr>
        <w:t xml:space="preserve"> </w:t>
      </w:r>
      <w:r>
        <w:rPr>
          <w:rFonts w:ascii="Arial" w:hAnsi="Arial" w:cs="Arial"/>
          <w:sz w:val="18"/>
          <w:szCs w:val="18"/>
        </w:rPr>
        <w:t>условий Договора</w:t>
      </w:r>
      <w:r>
        <w:rPr>
          <w:rFonts w:ascii="Arial" w:hAnsi="Arial" w:cs="Arial"/>
          <w:spacing w:val="-4"/>
          <w:sz w:val="18"/>
          <w:szCs w:val="18"/>
        </w:rPr>
        <w:t xml:space="preserve"> </w:t>
      </w:r>
      <w:r>
        <w:rPr>
          <w:rFonts w:ascii="Arial" w:hAnsi="Arial" w:cs="Arial"/>
          <w:sz w:val="18"/>
          <w:szCs w:val="18"/>
        </w:rPr>
        <w:t>приказом Генерального директора</w:t>
      </w:r>
      <w:r>
        <w:rPr>
          <w:rFonts w:ascii="Arial" w:hAnsi="Arial" w:cs="Arial"/>
          <w:spacing w:val="-3"/>
          <w:sz w:val="18"/>
          <w:szCs w:val="18"/>
        </w:rPr>
        <w:t xml:space="preserve"> </w:t>
      </w:r>
      <w:r>
        <w:rPr>
          <w:rFonts w:ascii="Arial" w:hAnsi="Arial" w:cs="Arial"/>
          <w:sz w:val="18"/>
          <w:szCs w:val="18"/>
        </w:rPr>
        <w:t>ООО</w:t>
      </w:r>
      <w:r>
        <w:rPr>
          <w:rFonts w:ascii="Arial" w:hAnsi="Arial" w:cs="Arial"/>
          <w:spacing w:val="2"/>
          <w:sz w:val="18"/>
          <w:szCs w:val="18"/>
        </w:rPr>
        <w:t xml:space="preserve"> </w:t>
      </w:r>
      <w:r>
        <w:rPr>
          <w:rFonts w:ascii="Arial" w:hAnsi="Arial" w:cs="Arial"/>
          <w:sz w:val="18"/>
          <w:szCs w:val="18"/>
        </w:rPr>
        <w:t>«ЛАСАР».</w:t>
      </w:r>
    </w:p>
    <w:p>
      <w:pPr>
        <w:pStyle w:val="7"/>
        <w:numPr>
          <w:ilvl w:val="1"/>
          <w:numId w:val="2"/>
        </w:numPr>
        <w:tabs>
          <w:tab w:val="left" w:pos="660"/>
          <w:tab w:val="left" w:pos="838"/>
        </w:tabs>
        <w:ind w:left="0" w:leftChars="0" w:right="108" w:firstLine="0" w:firstLineChars="0"/>
        <w:jc w:val="both"/>
        <w:rPr>
          <w:rFonts w:ascii="Arial" w:hAnsi="Arial" w:cs="Arial"/>
          <w:sz w:val="18"/>
          <w:szCs w:val="18"/>
          <w:highlight w:val="none"/>
        </w:rPr>
      </w:pPr>
      <w:r>
        <w:rPr>
          <w:rFonts w:ascii="Arial" w:hAnsi="Arial" w:cs="Arial"/>
          <w:sz w:val="18"/>
          <w:szCs w:val="18"/>
        </w:rPr>
        <w:t xml:space="preserve">Условия настоящего Договора утверждены приказом Генерального директора ООО «ЛАСАР» от </w:t>
      </w:r>
      <w:r>
        <w:rPr>
          <w:rFonts w:hint="default" w:ascii="Arial" w:hAnsi="Arial" w:cs="Arial"/>
          <w:sz w:val="18"/>
          <w:szCs w:val="18"/>
          <w:lang w:val="ru-RU"/>
        </w:rPr>
        <w:t>15</w:t>
      </w:r>
      <w:r>
        <w:rPr>
          <w:rFonts w:ascii="Arial" w:hAnsi="Arial" w:cs="Arial"/>
          <w:sz w:val="18"/>
          <w:szCs w:val="18"/>
        </w:rPr>
        <w:t xml:space="preserve"> </w:t>
      </w:r>
      <w:r>
        <w:rPr>
          <w:rFonts w:ascii="Arial" w:hAnsi="Arial" w:cs="Arial"/>
          <w:sz w:val="18"/>
          <w:szCs w:val="18"/>
          <w:lang w:val="ru-RU"/>
        </w:rPr>
        <w:t>февра</w:t>
      </w:r>
      <w:r>
        <w:rPr>
          <w:rFonts w:ascii="Arial" w:hAnsi="Arial" w:cs="Arial"/>
          <w:sz w:val="18"/>
          <w:szCs w:val="18"/>
        </w:rPr>
        <w:t>ля</w:t>
      </w:r>
      <w:r>
        <w:rPr>
          <w:rFonts w:ascii="Arial" w:hAnsi="Arial" w:cs="Arial"/>
          <w:spacing w:val="1"/>
          <w:sz w:val="18"/>
          <w:szCs w:val="18"/>
        </w:rPr>
        <w:t xml:space="preserve"> </w:t>
      </w:r>
      <w:r>
        <w:rPr>
          <w:rFonts w:ascii="Arial" w:hAnsi="Arial" w:cs="Arial"/>
          <w:sz w:val="18"/>
          <w:szCs w:val="18"/>
        </w:rPr>
        <w:t>202</w:t>
      </w:r>
      <w:r>
        <w:rPr>
          <w:rFonts w:hint="default" w:ascii="Arial" w:hAnsi="Arial" w:cs="Arial"/>
          <w:sz w:val="18"/>
          <w:szCs w:val="18"/>
          <w:lang w:val="ru-RU"/>
        </w:rPr>
        <w:t>3</w:t>
      </w:r>
      <w:r>
        <w:rPr>
          <w:rFonts w:ascii="Arial" w:hAnsi="Arial" w:cs="Arial"/>
          <w:sz w:val="18"/>
          <w:szCs w:val="18"/>
        </w:rPr>
        <w:t xml:space="preserve"> года</w:t>
      </w:r>
      <w:r>
        <w:rPr>
          <w:rFonts w:ascii="Arial" w:hAnsi="Arial" w:cs="Arial"/>
          <w:spacing w:val="-1"/>
          <w:sz w:val="18"/>
          <w:szCs w:val="18"/>
        </w:rPr>
        <w:t xml:space="preserve"> </w:t>
      </w:r>
      <w:r>
        <w:rPr>
          <w:rFonts w:ascii="Arial" w:hAnsi="Arial" w:cs="Arial"/>
          <w:sz w:val="18"/>
          <w:szCs w:val="18"/>
        </w:rPr>
        <w:t>№14 и</w:t>
      </w:r>
      <w:r>
        <w:rPr>
          <w:rFonts w:ascii="Arial" w:hAnsi="Arial" w:cs="Arial"/>
          <w:spacing w:val="-2"/>
          <w:sz w:val="18"/>
          <w:szCs w:val="18"/>
        </w:rPr>
        <w:t xml:space="preserve"> </w:t>
      </w:r>
      <w:r>
        <w:rPr>
          <w:rFonts w:ascii="Arial" w:hAnsi="Arial" w:cs="Arial"/>
          <w:sz w:val="18"/>
          <w:szCs w:val="18"/>
        </w:rPr>
        <w:t>являются одинаковыми для</w:t>
      </w:r>
      <w:r>
        <w:rPr>
          <w:rFonts w:ascii="Arial" w:hAnsi="Arial" w:cs="Arial"/>
          <w:spacing w:val="1"/>
          <w:sz w:val="18"/>
          <w:szCs w:val="18"/>
        </w:rPr>
        <w:t xml:space="preserve"> </w:t>
      </w:r>
      <w:r>
        <w:rPr>
          <w:rFonts w:ascii="Arial" w:hAnsi="Arial" w:cs="Arial"/>
          <w:sz w:val="18"/>
          <w:szCs w:val="18"/>
        </w:rPr>
        <w:t>всех Заказчиков</w:t>
      </w:r>
      <w:r>
        <w:rPr>
          <w:rFonts w:ascii="Arial" w:hAnsi="Arial" w:cs="Arial"/>
          <w:spacing w:val="-1"/>
          <w:sz w:val="18"/>
          <w:szCs w:val="18"/>
        </w:rPr>
        <w:t xml:space="preserve"> </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физических и юридических лиц.</w:t>
      </w:r>
    </w:p>
    <w:p>
      <w:pPr>
        <w:pStyle w:val="7"/>
        <w:numPr>
          <w:ilvl w:val="1"/>
          <w:numId w:val="2"/>
        </w:numPr>
        <w:tabs>
          <w:tab w:val="left" w:pos="660"/>
          <w:tab w:val="left" w:pos="838"/>
        </w:tabs>
        <w:ind w:left="0" w:leftChars="0" w:right="108" w:firstLine="0" w:firstLineChars="0"/>
        <w:jc w:val="both"/>
        <w:rPr>
          <w:rFonts w:ascii="Arial" w:hAnsi="Arial" w:cs="Arial"/>
          <w:sz w:val="18"/>
          <w:szCs w:val="18"/>
          <w:highlight w:val="none"/>
        </w:rPr>
      </w:pPr>
      <w:r>
        <w:rPr>
          <w:rFonts w:ascii="Arial" w:hAnsi="Arial" w:cs="Arial"/>
          <w:sz w:val="18"/>
          <w:szCs w:val="18"/>
          <w:highlight w:val="none"/>
        </w:rPr>
        <w:t xml:space="preserve">Предоставляемая Заказчиком на порезку рулонная сталь должна отвечать следующим требованиям: </w:t>
      </w:r>
    </w:p>
    <w:p>
      <w:pPr>
        <w:ind w:left="660" w:leftChars="0" w:firstLine="0" w:firstLineChars="0"/>
        <w:jc w:val="both"/>
        <w:rPr>
          <w:rFonts w:hint="default" w:ascii="Arial" w:hAnsi="Arial" w:cs="Arial"/>
          <w:sz w:val="18"/>
          <w:szCs w:val="18"/>
          <w:highlight w:val="none"/>
          <w:lang w:val="ru-RU"/>
        </w:rPr>
      </w:pPr>
      <w:r>
        <w:rPr>
          <w:rFonts w:hint="default" w:ascii="Arial" w:hAnsi="Arial" w:cs="Arial"/>
          <w:sz w:val="18"/>
          <w:szCs w:val="18"/>
          <w:highlight w:val="none"/>
          <w:lang w:val="ru-RU"/>
        </w:rPr>
        <w:t xml:space="preserve">- </w:t>
      </w:r>
      <w:r>
        <w:rPr>
          <w:rFonts w:ascii="Arial" w:hAnsi="Arial" w:cs="Arial"/>
          <w:sz w:val="18"/>
          <w:szCs w:val="18"/>
          <w:highlight w:val="none"/>
        </w:rPr>
        <w:t xml:space="preserve">толщина металла 0,25 – </w:t>
      </w:r>
      <w:r>
        <w:rPr>
          <w:rFonts w:hint="default" w:ascii="Arial" w:hAnsi="Arial" w:cs="Arial"/>
          <w:sz w:val="18"/>
          <w:szCs w:val="18"/>
          <w:highlight w:val="none"/>
          <w:lang w:val="ru-RU"/>
        </w:rPr>
        <w:t>4</w:t>
      </w:r>
      <w:r>
        <w:rPr>
          <w:rFonts w:ascii="Arial" w:hAnsi="Arial" w:cs="Arial"/>
          <w:sz w:val="18"/>
          <w:szCs w:val="18"/>
          <w:highlight w:val="none"/>
        </w:rPr>
        <w:t xml:space="preserve"> мм, ширина рулона не более 1600 мм, внутренний диаметр рулона 500 – 600 мм, вес рулона не более 14 тн. Минимальная ширина изготовляемой ленты составляет 10 мм</w:t>
      </w:r>
      <w:r>
        <w:rPr>
          <w:rFonts w:hint="default" w:ascii="Arial" w:hAnsi="Arial" w:cs="Arial"/>
          <w:sz w:val="18"/>
          <w:szCs w:val="18"/>
          <w:highlight w:val="none"/>
          <w:lang w:val="ru-RU"/>
        </w:rPr>
        <w:t>;</w:t>
      </w:r>
    </w:p>
    <w:p>
      <w:pPr>
        <w:ind w:left="660" w:leftChars="300" w:firstLine="3" w:firstLineChars="0"/>
        <w:jc w:val="both"/>
        <w:rPr>
          <w:rFonts w:ascii="Arial" w:hAnsi="Arial" w:cs="Arial"/>
          <w:sz w:val="18"/>
          <w:szCs w:val="18"/>
          <w:highlight w:val="none"/>
        </w:rPr>
      </w:pPr>
      <w:r>
        <w:rPr>
          <w:rFonts w:hint="default" w:ascii="Arial" w:hAnsi="Arial" w:cs="Arial"/>
          <w:sz w:val="18"/>
          <w:szCs w:val="18"/>
          <w:highlight w:val="none"/>
          <w:lang w:val="ru-RU"/>
        </w:rPr>
        <w:t>- соответствие рулонной стали межгосударственным стандартам (ГОСТ 9045-93; ГОСТ 14637-89; ГОСТ 14918-2020; ГОСТ 16523-97).</w:t>
      </w:r>
    </w:p>
    <w:p>
      <w:pPr>
        <w:pStyle w:val="7"/>
        <w:numPr>
          <w:ilvl w:val="1"/>
          <w:numId w:val="2"/>
        </w:numPr>
        <w:tabs>
          <w:tab w:val="left" w:pos="660"/>
          <w:tab w:val="left" w:pos="838"/>
        </w:tabs>
        <w:ind w:left="0" w:leftChars="0" w:right="108" w:firstLine="0" w:firstLineChars="0"/>
        <w:jc w:val="both"/>
        <w:rPr>
          <w:rFonts w:ascii="Arial" w:hAnsi="Arial" w:cs="Arial"/>
          <w:sz w:val="18"/>
          <w:szCs w:val="18"/>
          <w:highlight w:val="none"/>
          <w:lang w:val="ru-RU"/>
        </w:rPr>
      </w:pPr>
      <w:r>
        <w:rPr>
          <w:rFonts w:ascii="Arial" w:hAnsi="Arial" w:cs="Arial"/>
          <w:sz w:val="18"/>
          <w:szCs w:val="18"/>
          <w:highlight w:val="none"/>
        </w:rPr>
        <w:t>При передаче стали в рулонах Заказчик обязуется предоставить Подрядчику сертификат завода-изготовителя на сталь, заверенный печатью Заказчика</w:t>
      </w:r>
      <w:r>
        <w:rPr>
          <w:rFonts w:hint="default" w:ascii="Arial" w:hAnsi="Arial" w:cs="Arial"/>
          <w:sz w:val="18"/>
          <w:szCs w:val="18"/>
          <w:highlight w:val="none"/>
          <w:lang w:val="ru-RU"/>
        </w:rPr>
        <w:t xml:space="preserve"> с обязательным указанием сорта металла</w:t>
      </w:r>
      <w:r>
        <w:rPr>
          <w:rFonts w:ascii="Arial" w:hAnsi="Arial" w:cs="Arial"/>
          <w:sz w:val="18"/>
          <w:szCs w:val="18"/>
          <w:highlight w:val="none"/>
        </w:rPr>
        <w:t>.</w:t>
      </w:r>
    </w:p>
    <w:p>
      <w:pPr>
        <w:pStyle w:val="7"/>
        <w:numPr>
          <w:ilvl w:val="1"/>
          <w:numId w:val="2"/>
        </w:numPr>
        <w:tabs>
          <w:tab w:val="left" w:pos="660"/>
          <w:tab w:val="left" w:pos="838"/>
        </w:tabs>
        <w:ind w:left="0" w:leftChars="0" w:right="108" w:firstLine="0" w:firstLineChars="0"/>
        <w:jc w:val="both"/>
        <w:rPr>
          <w:rFonts w:ascii="Arial" w:hAnsi="Arial" w:cs="Arial"/>
          <w:sz w:val="18"/>
          <w:szCs w:val="18"/>
          <w:highlight w:val="none"/>
          <w:lang w:val="ru-RU"/>
        </w:rPr>
      </w:pPr>
      <w:r>
        <w:rPr>
          <w:rFonts w:ascii="Arial" w:hAnsi="Arial" w:cs="Arial"/>
          <w:sz w:val="18"/>
          <w:szCs w:val="18"/>
          <w:highlight w:val="none"/>
          <w:lang w:val="ru-RU"/>
        </w:rPr>
        <w:t>При предоставлении Заказчиком непригодных для порезки/порубки рулонов с выраженными дефектами сырья, выявлении скрытых дефектов сырья в процессе обработки, несоответствии продукции сертификату, а</w:t>
      </w:r>
      <w:r>
        <w:rPr>
          <w:rFonts w:hint="default" w:ascii="Arial" w:hAnsi="Arial" w:cs="Arial"/>
          <w:sz w:val="18"/>
          <w:szCs w:val="18"/>
          <w:highlight w:val="none"/>
          <w:lang w:val="ru-RU"/>
        </w:rPr>
        <w:t xml:space="preserve"> также несоответствия рулонов требованиям установленным настоящим Договором, а также Счётом-офертой </w:t>
      </w:r>
      <w:r>
        <w:rPr>
          <w:rFonts w:ascii="Arial" w:hAnsi="Arial" w:cs="Arial"/>
          <w:sz w:val="18"/>
          <w:szCs w:val="18"/>
          <w:highlight w:val="none"/>
          <w:lang w:val="ru-RU"/>
        </w:rPr>
        <w:t>Подрядчик имеет</w:t>
      </w:r>
      <w:r>
        <w:rPr>
          <w:rFonts w:hint="default" w:ascii="Arial" w:hAnsi="Arial" w:cs="Arial"/>
          <w:sz w:val="18"/>
          <w:szCs w:val="18"/>
          <w:highlight w:val="none"/>
          <w:lang w:val="ru-RU"/>
        </w:rPr>
        <w:t xml:space="preserve"> право:</w:t>
      </w:r>
    </w:p>
    <w:p>
      <w:pPr>
        <w:numPr>
          <w:ilvl w:val="0"/>
          <w:numId w:val="0"/>
        </w:numPr>
        <w:tabs>
          <w:tab w:val="left" w:pos="800"/>
        </w:tabs>
        <w:ind w:left="400" w:leftChars="0"/>
        <w:jc w:val="both"/>
        <w:rPr>
          <w:rFonts w:hint="default" w:ascii="Arial" w:hAnsi="Arial" w:cs="Arial"/>
          <w:sz w:val="18"/>
          <w:szCs w:val="18"/>
          <w:highlight w:val="none"/>
          <w:lang w:val="ru-RU"/>
        </w:rPr>
      </w:pPr>
      <w:r>
        <w:rPr>
          <w:rFonts w:hint="default" w:ascii="Arial" w:hAnsi="Arial" w:cs="Arial"/>
          <w:sz w:val="18"/>
          <w:szCs w:val="18"/>
          <w:highlight w:val="none"/>
          <w:lang w:val="ru-RU"/>
        </w:rPr>
        <w:t>-А</w:t>
      </w:r>
      <w:r>
        <w:rPr>
          <w:rFonts w:ascii="Arial" w:hAnsi="Arial" w:cs="Arial"/>
          <w:sz w:val="18"/>
          <w:szCs w:val="18"/>
          <w:highlight w:val="none"/>
          <w:lang w:val="ru-RU"/>
        </w:rPr>
        <w:t>ннулировать заказ с возмещением ООО «ЛАСАР» всех понесённых затрат за простой оборудования по вине Заказчика, дополнительной распаковки/переупаковки сырья</w:t>
      </w:r>
      <w:r>
        <w:rPr>
          <w:rFonts w:hint="default" w:ascii="Arial" w:hAnsi="Arial" w:cs="Arial"/>
          <w:sz w:val="18"/>
          <w:szCs w:val="18"/>
          <w:highlight w:val="none"/>
          <w:lang w:val="ru-RU"/>
        </w:rPr>
        <w:t>;</w:t>
      </w:r>
    </w:p>
    <w:p>
      <w:pPr>
        <w:pStyle w:val="7"/>
        <w:numPr>
          <w:ilvl w:val="0"/>
          <w:numId w:val="0"/>
        </w:numPr>
        <w:tabs>
          <w:tab w:val="left" w:pos="660"/>
          <w:tab w:val="left" w:pos="838"/>
        </w:tabs>
        <w:ind w:left="440" w:leftChars="200" w:right="108" w:rightChars="0" w:firstLine="0" w:firstLineChars="0"/>
        <w:jc w:val="both"/>
        <w:rPr>
          <w:rFonts w:ascii="Arial" w:hAnsi="Arial" w:cs="Arial"/>
          <w:sz w:val="18"/>
          <w:szCs w:val="18"/>
          <w:highlight w:val="none"/>
          <w:lang w:val="ru-RU"/>
        </w:rPr>
      </w:pPr>
      <w:r>
        <w:rPr>
          <w:rFonts w:hint="default" w:ascii="Arial" w:hAnsi="Arial" w:cs="Arial"/>
          <w:sz w:val="18"/>
          <w:szCs w:val="18"/>
          <w:highlight w:val="none"/>
          <w:lang w:val="ru-RU"/>
        </w:rPr>
        <w:t>- Оказать услуги по настоящему Договору, при этом стоимость работ может быть увеличена Подрядчиком в одностороннем порядке без согласования с Заказчиком на 30% от стоимости работ установленной Сторонами в Спецификации к настоящему Договору.</w:t>
      </w:r>
    </w:p>
    <w:p>
      <w:pPr>
        <w:pStyle w:val="7"/>
        <w:numPr>
          <w:ilvl w:val="1"/>
          <w:numId w:val="2"/>
        </w:numPr>
        <w:tabs>
          <w:tab w:val="left" w:pos="660"/>
          <w:tab w:val="left" w:pos="838"/>
        </w:tabs>
        <w:ind w:left="0" w:leftChars="0" w:right="108" w:firstLine="0" w:firstLineChars="0"/>
        <w:jc w:val="both"/>
        <w:rPr>
          <w:rFonts w:ascii="Arial" w:hAnsi="Arial" w:cs="Arial"/>
          <w:sz w:val="18"/>
          <w:szCs w:val="18"/>
        </w:rPr>
      </w:pPr>
      <w:r>
        <w:rPr>
          <w:rFonts w:ascii="Arial" w:hAnsi="Arial" w:cs="Arial"/>
          <w:sz w:val="18"/>
          <w:szCs w:val="18"/>
          <w:highlight w:val="none"/>
          <w:lang w:val="ru-RU"/>
        </w:rPr>
        <w:t>Факт</w:t>
      </w:r>
      <w:r>
        <w:rPr>
          <w:rFonts w:hint="default" w:ascii="Arial" w:hAnsi="Arial" w:cs="Arial"/>
          <w:sz w:val="18"/>
          <w:szCs w:val="18"/>
          <w:highlight w:val="none"/>
          <w:lang w:val="ru-RU"/>
        </w:rPr>
        <w:t xml:space="preserve"> несоответствия рулонов требованиям установленным настоящим Договором, параметрам указанным в Счёте-оферте, непригодности </w:t>
      </w:r>
      <w:r>
        <w:rPr>
          <w:rFonts w:ascii="Arial" w:hAnsi="Arial" w:cs="Arial"/>
          <w:sz w:val="18"/>
          <w:szCs w:val="18"/>
          <w:highlight w:val="none"/>
          <w:lang w:val="ru-RU"/>
        </w:rPr>
        <w:t>для порезки/порубки рулонов с выраженными дефектами сырья, наличия скрытых дефектов сырья в процессе обработки, несоответствия сертификату</w:t>
      </w:r>
      <w:r>
        <w:rPr>
          <w:rFonts w:hint="default" w:ascii="Arial" w:hAnsi="Arial" w:cs="Arial"/>
          <w:sz w:val="18"/>
          <w:szCs w:val="18"/>
          <w:highlight w:val="none"/>
          <w:lang w:val="ru-RU"/>
        </w:rPr>
        <w:t xml:space="preserve"> устанавливается Подрядчиком в одностороннем порядке и подтверждается одностороним Актом выявленных недостатков с обязательной фотофиксацией. Уведомление Заказчика Подрядчик производит путём направления Указанного Акта и фотографий в адрес Заказчика по электронной почте, адрес которой указан в счёте-оферте. Риск неполучения документов несёт на себе Заказчик.</w:t>
      </w:r>
    </w:p>
    <w:p>
      <w:pPr>
        <w:pStyle w:val="7"/>
        <w:numPr>
          <w:ilvl w:val="1"/>
          <w:numId w:val="2"/>
        </w:numPr>
        <w:tabs>
          <w:tab w:val="left" w:pos="660"/>
          <w:tab w:val="left" w:pos="838"/>
        </w:tabs>
        <w:ind w:left="0" w:leftChars="0" w:right="108" w:firstLine="0" w:firstLineChars="0"/>
        <w:jc w:val="both"/>
        <w:rPr>
          <w:rFonts w:ascii="Arial" w:hAnsi="Arial" w:cs="Arial"/>
          <w:sz w:val="18"/>
          <w:szCs w:val="18"/>
        </w:rPr>
      </w:pPr>
      <w:r>
        <w:rPr>
          <w:rFonts w:ascii="Arial" w:hAnsi="Arial" w:cs="Arial"/>
          <w:sz w:val="18"/>
          <w:szCs w:val="18"/>
          <w:highlight w:val="none"/>
          <w:lang w:val="ru-RU"/>
        </w:rPr>
        <w:t xml:space="preserve">Срок порезки/порубки каждой партии рулонов согласованный в </w:t>
      </w:r>
      <w:r>
        <w:rPr>
          <w:rFonts w:hint="default" w:ascii="Arial" w:hAnsi="Arial" w:cs="Arial"/>
          <w:sz w:val="18"/>
          <w:szCs w:val="18"/>
          <w:highlight w:val="none"/>
          <w:lang w:val="ru-RU"/>
        </w:rPr>
        <w:t>Счёте-оферте к настоящему Договору приостанавливается до момента поступления денежных средств на счёт Подрядчика перечисляемых Заказчиком на основании всех счетов выставленных в связи с исполнением данного Договора.</w:t>
      </w:r>
    </w:p>
    <w:p>
      <w:pPr>
        <w:pStyle w:val="5"/>
        <w:ind w:left="0" w:firstLine="0"/>
        <w:jc w:val="left"/>
        <w:rPr>
          <w:rFonts w:ascii="Arial" w:hAnsi="Arial" w:cs="Arial"/>
          <w:sz w:val="18"/>
          <w:szCs w:val="18"/>
        </w:rPr>
      </w:pPr>
    </w:p>
    <w:p>
      <w:pPr>
        <w:pStyle w:val="2"/>
        <w:numPr>
          <w:ilvl w:val="0"/>
          <w:numId w:val="1"/>
        </w:numPr>
        <w:tabs>
          <w:tab w:val="left" w:pos="4871"/>
          <w:tab w:val="left" w:pos="4872"/>
        </w:tabs>
        <w:ind w:left="4872"/>
        <w:jc w:val="left"/>
        <w:rPr>
          <w:rFonts w:ascii="Arial" w:hAnsi="Arial" w:cs="Arial"/>
          <w:sz w:val="18"/>
          <w:szCs w:val="18"/>
        </w:rPr>
      </w:pPr>
      <w:r>
        <w:rPr>
          <w:rFonts w:ascii="Arial" w:hAnsi="Arial" w:cs="Arial"/>
          <w:sz w:val="18"/>
          <w:szCs w:val="18"/>
        </w:rPr>
        <w:t>Цена</w:t>
      </w:r>
      <w:r>
        <w:rPr>
          <w:rFonts w:ascii="Arial" w:hAnsi="Arial" w:cs="Arial"/>
          <w:spacing w:val="46"/>
          <w:sz w:val="18"/>
          <w:szCs w:val="18"/>
        </w:rPr>
        <w:t xml:space="preserve"> </w:t>
      </w:r>
      <w:r>
        <w:rPr>
          <w:rFonts w:ascii="Arial" w:hAnsi="Arial" w:cs="Arial"/>
          <w:sz w:val="18"/>
          <w:szCs w:val="18"/>
        </w:rPr>
        <w:t>услуг</w:t>
      </w:r>
    </w:p>
    <w:p>
      <w:pPr>
        <w:pStyle w:val="5"/>
        <w:spacing w:before="1"/>
        <w:ind w:left="0" w:firstLine="0"/>
        <w:jc w:val="left"/>
        <w:rPr>
          <w:rFonts w:ascii="Arial" w:hAnsi="Arial" w:cs="Arial"/>
          <w:b/>
          <w:sz w:val="18"/>
          <w:szCs w:val="18"/>
        </w:rPr>
      </w:pPr>
    </w:p>
    <w:p>
      <w:pPr>
        <w:pStyle w:val="7"/>
        <w:numPr>
          <w:ilvl w:val="1"/>
          <w:numId w:val="3"/>
        </w:numPr>
        <w:tabs>
          <w:tab w:val="left" w:pos="660"/>
          <w:tab w:val="left" w:pos="843"/>
        </w:tabs>
        <w:ind w:left="0" w:leftChars="0" w:right="108" w:firstLine="0" w:firstLineChars="0"/>
        <w:rPr>
          <w:rFonts w:ascii="Arial" w:hAnsi="Arial" w:cs="Arial"/>
          <w:sz w:val="18"/>
          <w:szCs w:val="18"/>
        </w:rPr>
      </w:pPr>
      <w:r>
        <w:rPr>
          <w:rFonts w:ascii="Arial" w:hAnsi="Arial" w:cs="Arial"/>
          <w:sz w:val="18"/>
          <w:szCs w:val="18"/>
        </w:rPr>
        <w:t>Общая сумма Договора определяется стоимостью оказанных Исполнителем услуг за весь период действия</w:t>
      </w:r>
      <w:r>
        <w:rPr>
          <w:rFonts w:ascii="Arial" w:hAnsi="Arial" w:cs="Arial"/>
          <w:spacing w:val="1"/>
          <w:sz w:val="18"/>
          <w:szCs w:val="18"/>
        </w:rPr>
        <w:t xml:space="preserve"> </w:t>
      </w:r>
      <w:r>
        <w:rPr>
          <w:rFonts w:ascii="Arial" w:hAnsi="Arial" w:cs="Arial"/>
          <w:sz w:val="18"/>
          <w:szCs w:val="18"/>
        </w:rPr>
        <w:t>настоящего Договора.</w:t>
      </w:r>
    </w:p>
    <w:p>
      <w:pPr>
        <w:pStyle w:val="7"/>
        <w:numPr>
          <w:ilvl w:val="1"/>
          <w:numId w:val="3"/>
        </w:numPr>
        <w:tabs>
          <w:tab w:val="left" w:pos="660"/>
          <w:tab w:val="left" w:pos="838"/>
        </w:tabs>
        <w:ind w:left="0" w:leftChars="0" w:right="106" w:firstLine="0" w:firstLineChars="0"/>
        <w:rPr>
          <w:rFonts w:ascii="Arial" w:hAnsi="Arial" w:cs="Arial"/>
          <w:sz w:val="18"/>
          <w:szCs w:val="18"/>
        </w:rPr>
      </w:pPr>
      <w:r>
        <w:rPr>
          <w:rFonts w:ascii="Arial" w:hAnsi="Arial" w:cs="Arial"/>
          <w:sz w:val="18"/>
          <w:szCs w:val="18"/>
        </w:rPr>
        <w:t>Цена услуг включает в себя все затраты Исполнителя и причитающееся ему вознаграждение. При доставке</w:t>
      </w:r>
      <w:r>
        <w:rPr>
          <w:rFonts w:ascii="Arial" w:hAnsi="Arial" w:cs="Arial"/>
          <w:spacing w:val="1"/>
          <w:sz w:val="18"/>
          <w:szCs w:val="18"/>
        </w:rPr>
        <w:t xml:space="preserve"> </w:t>
      </w:r>
      <w:r>
        <w:rPr>
          <w:rFonts w:ascii="Arial" w:hAnsi="Arial" w:cs="Arial"/>
          <w:sz w:val="18"/>
          <w:szCs w:val="18"/>
        </w:rPr>
        <w:t>материалов</w:t>
      </w:r>
      <w:r>
        <w:rPr>
          <w:rFonts w:ascii="Arial" w:hAnsi="Arial" w:cs="Arial"/>
          <w:spacing w:val="1"/>
          <w:sz w:val="18"/>
          <w:szCs w:val="18"/>
        </w:rPr>
        <w:t xml:space="preserve"> </w:t>
      </w:r>
      <w:r>
        <w:rPr>
          <w:rFonts w:ascii="Arial" w:hAnsi="Arial" w:cs="Arial"/>
          <w:sz w:val="18"/>
          <w:szCs w:val="18"/>
        </w:rPr>
        <w:t>Заказчика</w:t>
      </w:r>
      <w:r>
        <w:rPr>
          <w:rFonts w:ascii="Arial" w:hAnsi="Arial" w:cs="Arial"/>
          <w:spacing w:val="1"/>
          <w:sz w:val="18"/>
          <w:szCs w:val="18"/>
        </w:rPr>
        <w:t xml:space="preserve"> </w:t>
      </w:r>
      <w:r>
        <w:rPr>
          <w:rFonts w:ascii="Arial" w:hAnsi="Arial" w:cs="Arial"/>
          <w:sz w:val="18"/>
          <w:szCs w:val="18"/>
        </w:rPr>
        <w:t>железнодорожным</w:t>
      </w:r>
      <w:r>
        <w:rPr>
          <w:rFonts w:ascii="Arial" w:hAnsi="Arial" w:cs="Arial"/>
          <w:spacing w:val="1"/>
          <w:sz w:val="18"/>
          <w:szCs w:val="18"/>
        </w:rPr>
        <w:t xml:space="preserve"> </w:t>
      </w:r>
      <w:r>
        <w:rPr>
          <w:rFonts w:ascii="Arial" w:hAnsi="Arial" w:cs="Arial"/>
          <w:sz w:val="18"/>
          <w:szCs w:val="18"/>
        </w:rPr>
        <w:t>транспортом,</w:t>
      </w:r>
      <w:r>
        <w:rPr>
          <w:rFonts w:ascii="Arial" w:hAnsi="Arial" w:cs="Arial"/>
          <w:spacing w:val="1"/>
          <w:sz w:val="18"/>
          <w:szCs w:val="18"/>
        </w:rPr>
        <w:t xml:space="preserve"> </w:t>
      </w:r>
      <w:r>
        <w:rPr>
          <w:rFonts w:ascii="Arial" w:hAnsi="Arial" w:cs="Arial"/>
          <w:sz w:val="18"/>
          <w:szCs w:val="18"/>
        </w:rPr>
        <w:t>Заказчик</w:t>
      </w:r>
      <w:r>
        <w:rPr>
          <w:rFonts w:ascii="Arial" w:hAnsi="Arial" w:cs="Arial"/>
          <w:spacing w:val="1"/>
          <w:sz w:val="18"/>
          <w:szCs w:val="18"/>
        </w:rPr>
        <w:t xml:space="preserve"> </w:t>
      </w:r>
      <w:r>
        <w:rPr>
          <w:rFonts w:ascii="Arial" w:hAnsi="Arial" w:cs="Arial"/>
          <w:sz w:val="18"/>
          <w:szCs w:val="18"/>
        </w:rPr>
        <w:t>оплачивает</w:t>
      </w:r>
      <w:r>
        <w:rPr>
          <w:rFonts w:ascii="Arial" w:hAnsi="Arial" w:cs="Arial"/>
          <w:spacing w:val="1"/>
          <w:sz w:val="18"/>
          <w:szCs w:val="18"/>
        </w:rPr>
        <w:t xml:space="preserve"> </w:t>
      </w:r>
      <w:r>
        <w:rPr>
          <w:rFonts w:ascii="Arial" w:hAnsi="Arial" w:cs="Arial"/>
          <w:sz w:val="18"/>
          <w:szCs w:val="18"/>
        </w:rPr>
        <w:t>Исполнителю</w:t>
      </w:r>
      <w:r>
        <w:rPr>
          <w:rFonts w:ascii="Arial" w:hAnsi="Arial" w:cs="Arial"/>
          <w:spacing w:val="1"/>
          <w:sz w:val="18"/>
          <w:szCs w:val="18"/>
        </w:rPr>
        <w:t xml:space="preserve"> </w:t>
      </w:r>
      <w:r>
        <w:rPr>
          <w:rFonts w:ascii="Arial" w:hAnsi="Arial" w:cs="Arial"/>
          <w:sz w:val="18"/>
          <w:szCs w:val="18"/>
        </w:rPr>
        <w:t>дополнительно</w:t>
      </w:r>
      <w:r>
        <w:rPr>
          <w:rFonts w:ascii="Arial" w:hAnsi="Arial" w:cs="Arial"/>
          <w:spacing w:val="50"/>
          <w:sz w:val="18"/>
          <w:szCs w:val="18"/>
        </w:rPr>
        <w:t xml:space="preserve"> </w:t>
      </w:r>
      <w:r>
        <w:rPr>
          <w:rFonts w:ascii="Arial" w:hAnsi="Arial" w:cs="Arial"/>
          <w:sz w:val="18"/>
          <w:szCs w:val="18"/>
        </w:rPr>
        <w:t>все</w:t>
      </w:r>
      <w:r>
        <w:rPr>
          <w:rFonts w:ascii="Arial" w:hAnsi="Arial" w:cs="Arial"/>
          <w:spacing w:val="1"/>
          <w:sz w:val="18"/>
          <w:szCs w:val="18"/>
        </w:rPr>
        <w:t xml:space="preserve"> </w:t>
      </w:r>
      <w:r>
        <w:rPr>
          <w:rFonts w:ascii="Arial" w:hAnsi="Arial" w:cs="Arial"/>
          <w:sz w:val="18"/>
          <w:szCs w:val="18"/>
        </w:rPr>
        <w:t>расходы связанные</w:t>
      </w:r>
      <w:r>
        <w:rPr>
          <w:rFonts w:ascii="Arial" w:hAnsi="Arial" w:cs="Arial"/>
          <w:spacing w:val="2"/>
          <w:sz w:val="18"/>
          <w:szCs w:val="18"/>
        </w:rPr>
        <w:t xml:space="preserve"> </w:t>
      </w:r>
      <w:r>
        <w:rPr>
          <w:rFonts w:ascii="Arial" w:hAnsi="Arial" w:cs="Arial"/>
          <w:sz w:val="18"/>
          <w:szCs w:val="18"/>
        </w:rPr>
        <w:t>с</w:t>
      </w:r>
      <w:r>
        <w:rPr>
          <w:rFonts w:ascii="Arial" w:hAnsi="Arial" w:cs="Arial"/>
          <w:spacing w:val="-1"/>
          <w:sz w:val="18"/>
          <w:szCs w:val="18"/>
        </w:rPr>
        <w:t xml:space="preserve"> </w:t>
      </w:r>
      <w:r>
        <w:rPr>
          <w:rFonts w:ascii="Arial" w:hAnsi="Arial" w:cs="Arial"/>
          <w:sz w:val="18"/>
          <w:szCs w:val="18"/>
        </w:rPr>
        <w:t>доставкой</w:t>
      </w:r>
      <w:r>
        <w:rPr>
          <w:rFonts w:ascii="Arial" w:hAnsi="Arial" w:cs="Arial"/>
          <w:spacing w:val="-1"/>
          <w:sz w:val="18"/>
          <w:szCs w:val="18"/>
        </w:rPr>
        <w:t xml:space="preserve"> </w:t>
      </w:r>
      <w:r>
        <w:rPr>
          <w:rFonts w:ascii="Arial" w:hAnsi="Arial" w:cs="Arial"/>
          <w:sz w:val="18"/>
          <w:szCs w:val="18"/>
        </w:rPr>
        <w:t>согласно</w:t>
      </w:r>
      <w:r>
        <w:rPr>
          <w:rFonts w:ascii="Arial" w:hAnsi="Arial" w:cs="Arial"/>
          <w:spacing w:val="3"/>
          <w:sz w:val="18"/>
          <w:szCs w:val="18"/>
        </w:rPr>
        <w:t xml:space="preserve"> </w:t>
      </w:r>
      <w:r>
        <w:rPr>
          <w:rFonts w:ascii="Arial" w:hAnsi="Arial" w:cs="Arial"/>
          <w:sz w:val="18"/>
          <w:szCs w:val="18"/>
        </w:rPr>
        <w:t>документам,</w:t>
      </w:r>
      <w:r>
        <w:rPr>
          <w:rFonts w:ascii="Arial" w:hAnsi="Arial" w:cs="Arial"/>
          <w:spacing w:val="-3"/>
          <w:sz w:val="18"/>
          <w:szCs w:val="18"/>
        </w:rPr>
        <w:t xml:space="preserve"> </w:t>
      </w:r>
      <w:r>
        <w:rPr>
          <w:rFonts w:ascii="Arial" w:hAnsi="Arial" w:cs="Arial"/>
          <w:sz w:val="18"/>
          <w:szCs w:val="18"/>
        </w:rPr>
        <w:t>подтверждающим данные расходы.</w:t>
      </w:r>
    </w:p>
    <w:p>
      <w:pPr>
        <w:pStyle w:val="7"/>
        <w:numPr>
          <w:ilvl w:val="1"/>
          <w:numId w:val="3"/>
        </w:numPr>
        <w:tabs>
          <w:tab w:val="left" w:pos="660"/>
          <w:tab w:val="left" w:pos="852"/>
        </w:tabs>
        <w:ind w:left="0" w:leftChars="0" w:right="107" w:firstLine="0" w:firstLineChars="0"/>
        <w:rPr>
          <w:rFonts w:ascii="Arial" w:hAnsi="Arial" w:cs="Arial"/>
          <w:sz w:val="18"/>
          <w:szCs w:val="18"/>
        </w:rPr>
      </w:pPr>
      <w:r>
        <w:rPr>
          <w:rFonts w:ascii="Arial" w:hAnsi="Arial" w:cs="Arial"/>
          <w:sz w:val="18"/>
          <w:szCs w:val="18"/>
        </w:rPr>
        <w:t>Стоимость услуг и иные затраты Исполнителя указываются в счёте-оферте на основании действующих у</w:t>
      </w:r>
      <w:r>
        <w:rPr>
          <w:rFonts w:ascii="Arial" w:hAnsi="Arial" w:cs="Arial"/>
          <w:spacing w:val="1"/>
          <w:sz w:val="18"/>
          <w:szCs w:val="18"/>
        </w:rPr>
        <w:t xml:space="preserve"> </w:t>
      </w:r>
      <w:r>
        <w:rPr>
          <w:rFonts w:ascii="Arial" w:hAnsi="Arial" w:cs="Arial"/>
          <w:sz w:val="18"/>
          <w:szCs w:val="18"/>
        </w:rPr>
        <w:t>Исполнителя</w:t>
      </w:r>
      <w:r>
        <w:rPr>
          <w:rFonts w:ascii="Arial" w:hAnsi="Arial" w:cs="Arial"/>
          <w:spacing w:val="1"/>
          <w:sz w:val="18"/>
          <w:szCs w:val="18"/>
        </w:rPr>
        <w:t xml:space="preserve"> </w:t>
      </w:r>
      <w:r>
        <w:rPr>
          <w:rFonts w:ascii="Arial" w:hAnsi="Arial" w:cs="Arial"/>
          <w:sz w:val="18"/>
          <w:szCs w:val="18"/>
        </w:rPr>
        <w:t>цен.</w:t>
      </w:r>
    </w:p>
    <w:p>
      <w:pPr>
        <w:pStyle w:val="7"/>
        <w:numPr>
          <w:ilvl w:val="1"/>
          <w:numId w:val="3"/>
        </w:numPr>
        <w:tabs>
          <w:tab w:val="left" w:pos="660"/>
          <w:tab w:val="left" w:pos="852"/>
        </w:tabs>
        <w:ind w:left="0" w:leftChars="0" w:right="107" w:firstLine="0" w:firstLineChars="0"/>
        <w:rPr>
          <w:rFonts w:ascii="Arial" w:hAnsi="Arial" w:cs="Arial"/>
          <w:sz w:val="18"/>
          <w:szCs w:val="18"/>
        </w:rPr>
      </w:pPr>
      <w:r>
        <w:rPr>
          <w:rFonts w:ascii="Arial" w:hAnsi="Arial" w:cs="Arial"/>
          <w:sz w:val="18"/>
          <w:szCs w:val="18"/>
          <w:lang w:val="ru-RU"/>
        </w:rPr>
        <w:t>В</w:t>
      </w:r>
      <w:r>
        <w:rPr>
          <w:rFonts w:hint="default" w:ascii="Arial" w:hAnsi="Arial" w:cs="Arial"/>
          <w:sz w:val="18"/>
          <w:szCs w:val="18"/>
          <w:lang w:val="ru-RU"/>
        </w:rPr>
        <w:t xml:space="preserve"> случае предоставления Заказчиком на порезку рулонной стали не соответствующей требованиям установленным настоящим Договором, Счёте-оферте, Подрядчик вправе увеличить стоимость услуг.</w:t>
      </w:r>
    </w:p>
    <w:p>
      <w:pPr>
        <w:pStyle w:val="7"/>
        <w:numPr>
          <w:ilvl w:val="1"/>
          <w:numId w:val="3"/>
        </w:numPr>
        <w:tabs>
          <w:tab w:val="left" w:pos="660"/>
          <w:tab w:val="left" w:pos="852"/>
        </w:tabs>
        <w:ind w:left="0" w:leftChars="0" w:right="107" w:firstLine="0" w:firstLineChars="0"/>
        <w:rPr>
          <w:rFonts w:ascii="Arial" w:hAnsi="Arial" w:cs="Arial"/>
          <w:sz w:val="18"/>
          <w:szCs w:val="18"/>
        </w:rPr>
      </w:pPr>
      <w:r>
        <w:rPr>
          <w:rFonts w:ascii="Arial" w:hAnsi="Arial" w:cs="Arial"/>
          <w:color w:val="000000"/>
          <w:sz w:val="18"/>
          <w:szCs w:val="18"/>
        </w:rPr>
        <w:t xml:space="preserve">При возникновении у Подрядчика дополнительных расходов, не вошедших в </w:t>
      </w:r>
      <w:r>
        <w:rPr>
          <w:rFonts w:ascii="Arial" w:hAnsi="Arial" w:cs="Arial"/>
          <w:color w:val="000000"/>
          <w:sz w:val="18"/>
          <w:szCs w:val="18"/>
          <w:lang w:val="ru-RU"/>
        </w:rPr>
        <w:t>С</w:t>
      </w:r>
      <w:r>
        <w:rPr>
          <w:rFonts w:ascii="Arial" w:hAnsi="Arial" w:cs="Arial"/>
          <w:color w:val="000000"/>
          <w:sz w:val="18"/>
          <w:szCs w:val="18"/>
        </w:rPr>
        <w:t>чёт</w:t>
      </w:r>
      <w:r>
        <w:rPr>
          <w:rFonts w:hint="default" w:ascii="Arial" w:hAnsi="Arial" w:cs="Arial"/>
          <w:color w:val="000000"/>
          <w:sz w:val="18"/>
          <w:szCs w:val="18"/>
          <w:lang w:val="ru-RU"/>
        </w:rPr>
        <w:t>-оферту</w:t>
      </w:r>
      <w:r>
        <w:rPr>
          <w:rFonts w:ascii="Arial" w:hAnsi="Arial" w:cs="Arial"/>
          <w:color w:val="000000"/>
          <w:sz w:val="18"/>
          <w:szCs w:val="18"/>
        </w:rPr>
        <w:t xml:space="preserve"> (транспортные услуги, сверхнормативное хранение и т.п.), </w:t>
      </w:r>
      <w:r>
        <w:rPr>
          <w:rFonts w:ascii="Arial" w:hAnsi="Arial" w:cs="Arial"/>
          <w:color w:val="000000"/>
          <w:sz w:val="18"/>
          <w:szCs w:val="18"/>
          <w:lang w:val="ru-RU"/>
        </w:rPr>
        <w:t>а</w:t>
      </w:r>
      <w:r>
        <w:rPr>
          <w:rFonts w:hint="default" w:ascii="Arial" w:hAnsi="Arial" w:cs="Arial"/>
          <w:color w:val="000000"/>
          <w:sz w:val="18"/>
          <w:szCs w:val="18"/>
          <w:lang w:val="ru-RU"/>
        </w:rPr>
        <w:t xml:space="preserve"> </w:t>
      </w:r>
      <w:r>
        <w:rPr>
          <w:rFonts w:hint="default" w:ascii="Arial" w:hAnsi="Arial" w:cs="Arial"/>
          <w:color w:val="000000"/>
          <w:sz w:val="18"/>
          <w:szCs w:val="18"/>
          <w:highlight w:val="none"/>
          <w:lang w:val="ru-RU"/>
        </w:rPr>
        <w:t>также при увеличении стоимости работ в соответствии с п. 1.8. настоящего Договора</w:t>
      </w:r>
      <w:r>
        <w:rPr>
          <w:rFonts w:hint="default" w:ascii="Arial" w:hAnsi="Arial" w:cs="Arial"/>
          <w:color w:val="000000"/>
          <w:sz w:val="18"/>
          <w:szCs w:val="18"/>
          <w:lang w:val="ru-RU"/>
        </w:rPr>
        <w:t xml:space="preserve"> </w:t>
      </w:r>
      <w:r>
        <w:rPr>
          <w:rFonts w:ascii="Arial" w:hAnsi="Arial" w:cs="Arial"/>
          <w:color w:val="000000"/>
          <w:sz w:val="18"/>
          <w:szCs w:val="18"/>
        </w:rPr>
        <w:t>Подрядчик, направляет Заказчику дополнительный счёт, который Заказчик обязуется оплатить в срок не позднее 5 (пяти) банковских дней со дня получения.</w:t>
      </w:r>
    </w:p>
    <w:p>
      <w:pPr>
        <w:pStyle w:val="5"/>
        <w:spacing w:before="10"/>
        <w:ind w:left="0" w:firstLine="0"/>
        <w:jc w:val="left"/>
        <w:rPr>
          <w:rFonts w:ascii="Arial" w:hAnsi="Arial" w:cs="Arial"/>
          <w:sz w:val="18"/>
          <w:szCs w:val="18"/>
        </w:rPr>
      </w:pPr>
    </w:p>
    <w:p>
      <w:pPr>
        <w:pStyle w:val="2"/>
        <w:numPr>
          <w:ilvl w:val="0"/>
          <w:numId w:val="1"/>
        </w:numPr>
        <w:tabs>
          <w:tab w:val="left" w:pos="3811"/>
          <w:tab w:val="left" w:pos="3812"/>
        </w:tabs>
        <w:ind w:left="3811" w:hanging="361"/>
        <w:jc w:val="left"/>
        <w:rPr>
          <w:rFonts w:ascii="Arial" w:hAnsi="Arial" w:cs="Arial"/>
          <w:sz w:val="18"/>
          <w:szCs w:val="18"/>
        </w:rPr>
      </w:pPr>
      <w:r>
        <w:rPr>
          <w:rFonts w:ascii="Arial" w:hAnsi="Arial" w:cs="Arial"/>
          <w:sz w:val="18"/>
          <w:szCs w:val="18"/>
        </w:rPr>
        <w:t>Права</w:t>
      </w:r>
      <w:r>
        <w:rPr>
          <w:rFonts w:ascii="Arial" w:hAnsi="Arial" w:cs="Arial"/>
          <w:spacing w:val="-3"/>
          <w:sz w:val="18"/>
          <w:szCs w:val="18"/>
        </w:rPr>
        <w:t xml:space="preserve"> </w:t>
      </w:r>
      <w:r>
        <w:rPr>
          <w:rFonts w:ascii="Arial" w:hAnsi="Arial" w:cs="Arial"/>
          <w:sz w:val="18"/>
          <w:szCs w:val="18"/>
        </w:rPr>
        <w:t>и</w:t>
      </w:r>
      <w:r>
        <w:rPr>
          <w:rFonts w:ascii="Arial" w:hAnsi="Arial" w:cs="Arial"/>
          <w:spacing w:val="-1"/>
          <w:sz w:val="18"/>
          <w:szCs w:val="18"/>
        </w:rPr>
        <w:t xml:space="preserve"> </w:t>
      </w:r>
      <w:r>
        <w:rPr>
          <w:rFonts w:ascii="Arial" w:hAnsi="Arial" w:cs="Arial"/>
          <w:sz w:val="18"/>
          <w:szCs w:val="18"/>
        </w:rPr>
        <w:t>обязанности</w:t>
      </w:r>
      <w:r>
        <w:rPr>
          <w:rFonts w:ascii="Arial" w:hAnsi="Arial" w:cs="Arial"/>
          <w:spacing w:val="-6"/>
          <w:sz w:val="18"/>
          <w:szCs w:val="18"/>
        </w:rPr>
        <w:t xml:space="preserve"> </w:t>
      </w:r>
      <w:r>
        <w:rPr>
          <w:rFonts w:ascii="Arial" w:hAnsi="Arial" w:cs="Arial"/>
          <w:sz w:val="18"/>
          <w:szCs w:val="18"/>
        </w:rPr>
        <w:t>Исполнителя</w:t>
      </w:r>
    </w:p>
    <w:p>
      <w:pPr>
        <w:pStyle w:val="5"/>
        <w:spacing w:before="1"/>
        <w:ind w:left="0" w:firstLine="0"/>
        <w:jc w:val="left"/>
        <w:rPr>
          <w:rFonts w:ascii="Arial" w:hAnsi="Arial" w:cs="Arial"/>
          <w:b/>
          <w:sz w:val="18"/>
          <w:szCs w:val="18"/>
        </w:rPr>
      </w:pPr>
    </w:p>
    <w:p>
      <w:pPr>
        <w:pStyle w:val="7"/>
        <w:numPr>
          <w:ilvl w:val="1"/>
          <w:numId w:val="4"/>
        </w:numPr>
        <w:tabs>
          <w:tab w:val="left" w:pos="0"/>
          <w:tab w:val="left" w:pos="660"/>
          <w:tab w:val="left" w:pos="880"/>
        </w:tabs>
        <w:ind w:left="0" w:leftChars="0" w:firstLine="0" w:firstLineChars="0"/>
        <w:rPr>
          <w:rFonts w:ascii="Arial" w:hAnsi="Arial" w:cs="Arial"/>
          <w:sz w:val="18"/>
          <w:szCs w:val="18"/>
        </w:rPr>
      </w:pPr>
      <w:r>
        <w:rPr>
          <w:rFonts w:ascii="Arial" w:hAnsi="Arial" w:cs="Arial"/>
          <w:sz w:val="18"/>
          <w:szCs w:val="18"/>
        </w:rPr>
        <w:t>Исполнитель</w:t>
      </w:r>
      <w:r>
        <w:rPr>
          <w:rFonts w:ascii="Arial" w:hAnsi="Arial" w:cs="Arial"/>
          <w:spacing w:val="-6"/>
          <w:sz w:val="18"/>
          <w:szCs w:val="18"/>
        </w:rPr>
        <w:t xml:space="preserve"> </w:t>
      </w:r>
      <w:r>
        <w:rPr>
          <w:rFonts w:ascii="Arial" w:hAnsi="Arial" w:cs="Arial"/>
          <w:sz w:val="18"/>
          <w:szCs w:val="18"/>
        </w:rPr>
        <w:t>обязуется:</w:t>
      </w:r>
    </w:p>
    <w:p>
      <w:pPr>
        <w:pStyle w:val="7"/>
        <w:numPr>
          <w:ilvl w:val="2"/>
          <w:numId w:val="4"/>
        </w:numPr>
        <w:tabs>
          <w:tab w:val="left" w:pos="0"/>
          <w:tab w:val="left" w:pos="660"/>
          <w:tab w:val="left" w:pos="880"/>
        </w:tabs>
        <w:ind w:left="0" w:leftChars="0" w:firstLine="0" w:firstLineChars="0"/>
        <w:rPr>
          <w:rFonts w:ascii="Arial" w:hAnsi="Arial" w:cs="Arial"/>
          <w:sz w:val="18"/>
          <w:szCs w:val="18"/>
        </w:rPr>
      </w:pPr>
      <w:r>
        <w:rPr>
          <w:rFonts w:ascii="Arial" w:hAnsi="Arial" w:cs="Arial"/>
          <w:sz w:val="18"/>
          <w:szCs w:val="18"/>
        </w:rPr>
        <w:t>Оказать</w:t>
      </w:r>
      <w:r>
        <w:rPr>
          <w:rFonts w:ascii="Arial" w:hAnsi="Arial" w:cs="Arial"/>
          <w:spacing w:val="-2"/>
          <w:sz w:val="18"/>
          <w:szCs w:val="18"/>
        </w:rPr>
        <w:t xml:space="preserve"> </w:t>
      </w:r>
      <w:r>
        <w:rPr>
          <w:rFonts w:ascii="Arial" w:hAnsi="Arial" w:cs="Arial"/>
          <w:sz w:val="18"/>
          <w:szCs w:val="18"/>
        </w:rPr>
        <w:t>услуги</w:t>
      </w:r>
      <w:r>
        <w:rPr>
          <w:rFonts w:ascii="Arial" w:hAnsi="Arial" w:cs="Arial"/>
          <w:spacing w:val="-4"/>
          <w:sz w:val="18"/>
          <w:szCs w:val="18"/>
        </w:rPr>
        <w:t xml:space="preserve"> </w:t>
      </w:r>
      <w:r>
        <w:rPr>
          <w:rFonts w:ascii="Arial" w:hAnsi="Arial" w:cs="Arial"/>
          <w:sz w:val="18"/>
          <w:szCs w:val="18"/>
        </w:rPr>
        <w:t>с</w:t>
      </w:r>
      <w:r>
        <w:rPr>
          <w:rFonts w:ascii="Arial" w:hAnsi="Arial" w:cs="Arial"/>
          <w:spacing w:val="-4"/>
          <w:sz w:val="18"/>
          <w:szCs w:val="18"/>
        </w:rPr>
        <w:t xml:space="preserve"> </w:t>
      </w:r>
      <w:r>
        <w:rPr>
          <w:rFonts w:ascii="Arial" w:hAnsi="Arial" w:cs="Arial"/>
          <w:sz w:val="18"/>
          <w:szCs w:val="18"/>
        </w:rPr>
        <w:t>надлежащим</w:t>
      </w:r>
      <w:r>
        <w:rPr>
          <w:rFonts w:ascii="Arial" w:hAnsi="Arial" w:cs="Arial"/>
          <w:spacing w:val="-4"/>
          <w:sz w:val="18"/>
          <w:szCs w:val="18"/>
        </w:rPr>
        <w:t xml:space="preserve"> </w:t>
      </w:r>
      <w:r>
        <w:rPr>
          <w:rFonts w:ascii="Arial" w:hAnsi="Arial" w:cs="Arial"/>
          <w:sz w:val="18"/>
          <w:szCs w:val="18"/>
        </w:rPr>
        <w:t>качеством,</w:t>
      </w:r>
      <w:r>
        <w:rPr>
          <w:rFonts w:ascii="Arial" w:hAnsi="Arial" w:cs="Arial"/>
          <w:spacing w:val="-3"/>
          <w:sz w:val="18"/>
          <w:szCs w:val="18"/>
        </w:rPr>
        <w:t xml:space="preserve"> </w:t>
      </w:r>
      <w:r>
        <w:rPr>
          <w:rFonts w:ascii="Arial" w:hAnsi="Arial" w:cs="Arial"/>
          <w:sz w:val="18"/>
          <w:szCs w:val="18"/>
        </w:rPr>
        <w:t>которое</w:t>
      </w:r>
      <w:r>
        <w:rPr>
          <w:rFonts w:ascii="Arial" w:hAnsi="Arial" w:cs="Arial"/>
          <w:spacing w:val="-7"/>
          <w:sz w:val="18"/>
          <w:szCs w:val="18"/>
        </w:rPr>
        <w:t xml:space="preserve"> </w:t>
      </w:r>
      <w:r>
        <w:rPr>
          <w:rFonts w:ascii="Arial" w:hAnsi="Arial" w:cs="Arial"/>
          <w:sz w:val="18"/>
          <w:szCs w:val="18"/>
        </w:rPr>
        <w:t>должно</w:t>
      </w:r>
      <w:r>
        <w:rPr>
          <w:rFonts w:ascii="Arial" w:hAnsi="Arial" w:cs="Arial"/>
          <w:spacing w:val="-1"/>
          <w:sz w:val="18"/>
          <w:szCs w:val="18"/>
        </w:rPr>
        <w:t xml:space="preserve"> </w:t>
      </w:r>
      <w:r>
        <w:rPr>
          <w:rFonts w:ascii="Arial" w:hAnsi="Arial" w:cs="Arial"/>
          <w:sz w:val="18"/>
          <w:szCs w:val="18"/>
        </w:rPr>
        <w:t>соответствовать</w:t>
      </w:r>
      <w:r>
        <w:rPr>
          <w:rFonts w:ascii="Arial" w:hAnsi="Arial" w:cs="Arial"/>
          <w:spacing w:val="-4"/>
          <w:sz w:val="18"/>
          <w:szCs w:val="18"/>
        </w:rPr>
        <w:t xml:space="preserve"> </w:t>
      </w:r>
      <w:r>
        <w:rPr>
          <w:rFonts w:ascii="Arial" w:hAnsi="Arial" w:cs="Arial"/>
          <w:sz w:val="18"/>
          <w:szCs w:val="18"/>
        </w:rPr>
        <w:t>требованиям</w:t>
      </w:r>
      <w:r>
        <w:rPr>
          <w:rFonts w:ascii="Arial" w:hAnsi="Arial" w:cs="Arial"/>
          <w:spacing w:val="-1"/>
          <w:sz w:val="18"/>
          <w:szCs w:val="18"/>
        </w:rPr>
        <w:t xml:space="preserve"> </w:t>
      </w:r>
      <w:r>
        <w:rPr>
          <w:rFonts w:ascii="Arial" w:hAnsi="Arial" w:cs="Arial"/>
          <w:sz w:val="18"/>
          <w:szCs w:val="18"/>
        </w:rPr>
        <w:t>Заказчика.</w:t>
      </w:r>
    </w:p>
    <w:p>
      <w:pPr>
        <w:pStyle w:val="7"/>
        <w:numPr>
          <w:ilvl w:val="2"/>
          <w:numId w:val="4"/>
        </w:numPr>
        <w:tabs>
          <w:tab w:val="left" w:pos="0"/>
          <w:tab w:val="left" w:pos="660"/>
          <w:tab w:val="left" w:pos="880"/>
        </w:tabs>
        <w:spacing w:before="1" w:line="229" w:lineRule="exact"/>
        <w:ind w:left="12" w:leftChars="0" w:hanging="12" w:firstLineChars="0"/>
        <w:rPr>
          <w:rFonts w:ascii="Arial" w:hAnsi="Arial" w:cs="Arial"/>
          <w:sz w:val="18"/>
          <w:szCs w:val="18"/>
        </w:rPr>
      </w:pPr>
      <w:r>
        <w:rPr>
          <w:rFonts w:ascii="Arial" w:hAnsi="Arial" w:cs="Arial"/>
          <w:sz w:val="18"/>
          <w:szCs w:val="18"/>
        </w:rPr>
        <w:t>Оказать</w:t>
      </w:r>
      <w:r>
        <w:rPr>
          <w:rFonts w:ascii="Arial" w:hAnsi="Arial" w:cs="Arial"/>
          <w:spacing w:val="-1"/>
          <w:sz w:val="18"/>
          <w:szCs w:val="18"/>
        </w:rPr>
        <w:t xml:space="preserve"> </w:t>
      </w:r>
      <w:r>
        <w:rPr>
          <w:rFonts w:ascii="Arial" w:hAnsi="Arial" w:cs="Arial"/>
          <w:sz w:val="18"/>
          <w:szCs w:val="18"/>
        </w:rPr>
        <w:t>услуги</w:t>
      </w:r>
      <w:r>
        <w:rPr>
          <w:rFonts w:ascii="Arial" w:hAnsi="Arial" w:cs="Arial"/>
          <w:spacing w:val="-3"/>
          <w:sz w:val="18"/>
          <w:szCs w:val="18"/>
        </w:rPr>
        <w:t xml:space="preserve"> </w:t>
      </w:r>
      <w:r>
        <w:rPr>
          <w:rFonts w:ascii="Arial" w:hAnsi="Arial" w:cs="Arial"/>
          <w:sz w:val="18"/>
          <w:szCs w:val="18"/>
        </w:rPr>
        <w:t>в</w:t>
      </w:r>
      <w:r>
        <w:rPr>
          <w:rFonts w:ascii="Arial" w:hAnsi="Arial" w:cs="Arial"/>
          <w:spacing w:val="-3"/>
          <w:sz w:val="18"/>
          <w:szCs w:val="18"/>
        </w:rPr>
        <w:t xml:space="preserve"> </w:t>
      </w:r>
      <w:r>
        <w:rPr>
          <w:rFonts w:ascii="Arial" w:hAnsi="Arial" w:cs="Arial"/>
          <w:sz w:val="18"/>
          <w:szCs w:val="18"/>
        </w:rPr>
        <w:t>сроки,</w:t>
      </w:r>
      <w:r>
        <w:rPr>
          <w:rFonts w:ascii="Arial" w:hAnsi="Arial" w:cs="Arial"/>
          <w:spacing w:val="-3"/>
          <w:sz w:val="18"/>
          <w:szCs w:val="18"/>
        </w:rPr>
        <w:t xml:space="preserve"> </w:t>
      </w:r>
      <w:r>
        <w:rPr>
          <w:rFonts w:ascii="Arial" w:hAnsi="Arial" w:cs="Arial"/>
          <w:sz w:val="18"/>
          <w:szCs w:val="18"/>
        </w:rPr>
        <w:t>установленные</w:t>
      </w:r>
      <w:r>
        <w:rPr>
          <w:rFonts w:ascii="Arial" w:hAnsi="Arial" w:cs="Arial"/>
          <w:spacing w:val="-4"/>
          <w:sz w:val="18"/>
          <w:szCs w:val="18"/>
        </w:rPr>
        <w:t xml:space="preserve"> </w:t>
      </w:r>
      <w:r>
        <w:rPr>
          <w:rFonts w:ascii="Arial" w:hAnsi="Arial" w:cs="Arial"/>
          <w:sz w:val="18"/>
          <w:szCs w:val="18"/>
        </w:rPr>
        <w:t>в</w:t>
      </w:r>
      <w:r>
        <w:rPr>
          <w:rFonts w:ascii="Arial" w:hAnsi="Arial" w:cs="Arial"/>
          <w:spacing w:val="-3"/>
          <w:sz w:val="18"/>
          <w:szCs w:val="18"/>
        </w:rPr>
        <w:t xml:space="preserve"> </w:t>
      </w:r>
      <w:r>
        <w:rPr>
          <w:rFonts w:ascii="Arial" w:hAnsi="Arial" w:cs="Arial"/>
          <w:sz w:val="18"/>
          <w:szCs w:val="18"/>
        </w:rPr>
        <w:t>Счёте-оферте.</w:t>
      </w:r>
    </w:p>
    <w:p>
      <w:pPr>
        <w:pStyle w:val="7"/>
        <w:numPr>
          <w:ilvl w:val="2"/>
          <w:numId w:val="4"/>
        </w:numPr>
        <w:tabs>
          <w:tab w:val="left" w:pos="660"/>
          <w:tab w:val="left" w:pos="880"/>
        </w:tabs>
        <w:ind w:left="0" w:leftChars="0" w:right="105" w:firstLine="0" w:firstLineChars="0"/>
        <w:rPr>
          <w:rFonts w:ascii="Arial" w:hAnsi="Arial" w:cs="Arial"/>
          <w:sz w:val="18"/>
          <w:szCs w:val="18"/>
        </w:rPr>
      </w:pPr>
      <w:r>
        <w:rPr>
          <w:rFonts w:ascii="Arial" w:hAnsi="Arial" w:cs="Arial"/>
          <w:sz w:val="18"/>
          <w:szCs w:val="18"/>
        </w:rPr>
        <w:t>По окончании оказания услуг представить Заказчику Акт выполненных работ и Универсальный передаточный документ (УПД) об</w:t>
      </w:r>
      <w:r>
        <w:rPr>
          <w:rFonts w:ascii="Arial" w:hAnsi="Arial" w:cs="Arial"/>
          <w:spacing w:val="1"/>
          <w:sz w:val="18"/>
          <w:szCs w:val="18"/>
        </w:rPr>
        <w:t xml:space="preserve"> </w:t>
      </w:r>
      <w:r>
        <w:rPr>
          <w:rFonts w:ascii="Arial" w:hAnsi="Arial" w:cs="Arial"/>
          <w:sz w:val="18"/>
          <w:szCs w:val="18"/>
        </w:rPr>
        <w:t>оказании услуг, в котором содержатся сведения о видах, объёме и цене оказанных по настоящему Договору услуг</w:t>
      </w:r>
      <w:r>
        <w:rPr>
          <w:rFonts w:ascii="Arial" w:hAnsi="Arial" w:cs="Arial"/>
          <w:spacing w:val="1"/>
          <w:sz w:val="18"/>
          <w:szCs w:val="18"/>
        </w:rPr>
        <w:t xml:space="preserve"> </w:t>
      </w:r>
      <w:r>
        <w:rPr>
          <w:rFonts w:ascii="Arial" w:hAnsi="Arial" w:cs="Arial"/>
          <w:sz w:val="18"/>
          <w:szCs w:val="18"/>
        </w:rPr>
        <w:t>(подтверждено Письмом</w:t>
      </w:r>
      <w:r>
        <w:rPr>
          <w:rFonts w:ascii="Arial" w:hAnsi="Arial" w:cs="Arial"/>
          <w:spacing w:val="1"/>
          <w:sz w:val="18"/>
          <w:szCs w:val="18"/>
        </w:rPr>
        <w:t xml:space="preserve"> </w:t>
      </w:r>
      <w:r>
        <w:rPr>
          <w:rFonts w:ascii="Arial" w:hAnsi="Arial" w:cs="Arial"/>
          <w:sz w:val="18"/>
          <w:szCs w:val="18"/>
        </w:rPr>
        <w:t>ФНС</w:t>
      </w:r>
      <w:r>
        <w:rPr>
          <w:rFonts w:ascii="Arial" w:hAnsi="Arial" w:cs="Arial"/>
          <w:spacing w:val="-1"/>
          <w:sz w:val="18"/>
          <w:szCs w:val="18"/>
        </w:rPr>
        <w:t xml:space="preserve"> </w:t>
      </w:r>
      <w:r>
        <w:rPr>
          <w:rFonts w:ascii="Arial" w:hAnsi="Arial" w:cs="Arial"/>
          <w:sz w:val="18"/>
          <w:szCs w:val="18"/>
        </w:rPr>
        <w:t>от</w:t>
      </w:r>
      <w:r>
        <w:rPr>
          <w:rFonts w:ascii="Arial" w:hAnsi="Arial" w:cs="Arial"/>
          <w:spacing w:val="-1"/>
          <w:sz w:val="18"/>
          <w:szCs w:val="18"/>
        </w:rPr>
        <w:t xml:space="preserve"> </w:t>
      </w:r>
      <w:r>
        <w:rPr>
          <w:rFonts w:ascii="Arial" w:hAnsi="Arial" w:cs="Arial"/>
          <w:sz w:val="18"/>
          <w:szCs w:val="18"/>
        </w:rPr>
        <w:t>23.09.2016</w:t>
      </w:r>
      <w:r>
        <w:rPr>
          <w:rFonts w:ascii="Arial" w:hAnsi="Arial" w:cs="Arial"/>
          <w:spacing w:val="-2"/>
          <w:sz w:val="18"/>
          <w:szCs w:val="18"/>
        </w:rPr>
        <w:t xml:space="preserve"> </w:t>
      </w:r>
      <w:r>
        <w:rPr>
          <w:rFonts w:ascii="Arial" w:hAnsi="Arial" w:cs="Arial"/>
          <w:sz w:val="18"/>
          <w:szCs w:val="18"/>
        </w:rPr>
        <w:t>№ ЕД-4-15/17910).</w:t>
      </w:r>
    </w:p>
    <w:p>
      <w:pPr>
        <w:pStyle w:val="7"/>
        <w:numPr>
          <w:ilvl w:val="2"/>
          <w:numId w:val="4"/>
        </w:numPr>
        <w:tabs>
          <w:tab w:val="left" w:pos="0"/>
          <w:tab w:val="left" w:pos="660"/>
          <w:tab w:val="left" w:pos="880"/>
        </w:tabs>
        <w:ind w:left="12" w:leftChars="0" w:right="105" w:hanging="12" w:firstLineChars="0"/>
        <w:rPr>
          <w:rFonts w:ascii="Arial" w:hAnsi="Arial" w:cs="Arial"/>
          <w:sz w:val="18"/>
          <w:szCs w:val="18"/>
        </w:rPr>
      </w:pPr>
      <w:r>
        <w:rPr>
          <w:rFonts w:ascii="Arial" w:hAnsi="Arial" w:cs="Arial"/>
          <w:sz w:val="18"/>
          <w:szCs w:val="18"/>
        </w:rPr>
        <w:t>Немедленно при обнаружении обстоятельств, влекущих невозможность исполнения настоящего Договора,</w:t>
      </w:r>
      <w:r>
        <w:rPr>
          <w:rFonts w:ascii="Arial" w:hAnsi="Arial" w:cs="Arial"/>
          <w:spacing w:val="1"/>
          <w:sz w:val="18"/>
          <w:szCs w:val="18"/>
        </w:rPr>
        <w:t xml:space="preserve"> </w:t>
      </w:r>
      <w:r>
        <w:rPr>
          <w:rFonts w:ascii="Arial" w:hAnsi="Arial" w:cs="Arial"/>
          <w:sz w:val="18"/>
          <w:szCs w:val="18"/>
        </w:rPr>
        <w:t>приостановить исполнение Договора, сообщить Заказчику об этом и в течение 3 (трёх) рабочих дней с момента</w:t>
      </w:r>
      <w:r>
        <w:rPr>
          <w:rFonts w:ascii="Arial" w:hAnsi="Arial" w:cs="Arial"/>
          <w:spacing w:val="1"/>
          <w:sz w:val="18"/>
          <w:szCs w:val="18"/>
        </w:rPr>
        <w:t xml:space="preserve"> </w:t>
      </w:r>
      <w:r>
        <w:rPr>
          <w:rFonts w:ascii="Arial" w:hAnsi="Arial" w:cs="Arial"/>
          <w:sz w:val="18"/>
          <w:szCs w:val="18"/>
        </w:rPr>
        <w:t>направления Заказчику сообщения дожидаться его указаний. В случае неполучения указаний Заказчика в указанный</w:t>
      </w:r>
      <w:r>
        <w:rPr>
          <w:rFonts w:ascii="Arial" w:hAnsi="Arial" w:cs="Arial"/>
          <w:spacing w:val="1"/>
          <w:sz w:val="18"/>
          <w:szCs w:val="18"/>
        </w:rPr>
        <w:t xml:space="preserve"> </w:t>
      </w:r>
      <w:r>
        <w:rPr>
          <w:rFonts w:ascii="Arial" w:hAnsi="Arial" w:cs="Arial"/>
          <w:sz w:val="18"/>
          <w:szCs w:val="18"/>
        </w:rPr>
        <w:t>срок</w:t>
      </w:r>
      <w:r>
        <w:rPr>
          <w:rFonts w:ascii="Arial" w:hAnsi="Arial" w:cs="Arial"/>
          <w:spacing w:val="-4"/>
          <w:sz w:val="18"/>
          <w:szCs w:val="18"/>
        </w:rPr>
        <w:t xml:space="preserve"> </w:t>
      </w:r>
      <w:r>
        <w:rPr>
          <w:rFonts w:ascii="Arial" w:hAnsi="Arial" w:cs="Arial"/>
          <w:sz w:val="18"/>
          <w:szCs w:val="18"/>
        </w:rPr>
        <w:t>Исполнитель вправе отказаться</w:t>
      </w:r>
      <w:r>
        <w:rPr>
          <w:rFonts w:ascii="Arial" w:hAnsi="Arial" w:cs="Arial"/>
          <w:spacing w:val="-1"/>
          <w:sz w:val="18"/>
          <w:szCs w:val="18"/>
        </w:rPr>
        <w:t xml:space="preserve"> </w:t>
      </w:r>
      <w:r>
        <w:rPr>
          <w:rFonts w:ascii="Arial" w:hAnsi="Arial" w:cs="Arial"/>
          <w:sz w:val="18"/>
          <w:szCs w:val="18"/>
        </w:rPr>
        <w:t>от</w:t>
      </w:r>
      <w:r>
        <w:rPr>
          <w:rFonts w:ascii="Arial" w:hAnsi="Arial" w:cs="Arial"/>
          <w:spacing w:val="-3"/>
          <w:sz w:val="18"/>
          <w:szCs w:val="18"/>
        </w:rPr>
        <w:t xml:space="preserve"> </w:t>
      </w:r>
      <w:r>
        <w:rPr>
          <w:rFonts w:ascii="Arial" w:hAnsi="Arial" w:cs="Arial"/>
          <w:sz w:val="18"/>
          <w:szCs w:val="18"/>
        </w:rPr>
        <w:t>исполнения</w:t>
      </w:r>
      <w:r>
        <w:rPr>
          <w:rFonts w:ascii="Arial" w:hAnsi="Arial" w:cs="Arial"/>
          <w:spacing w:val="-1"/>
          <w:sz w:val="18"/>
          <w:szCs w:val="18"/>
        </w:rPr>
        <w:t xml:space="preserve"> </w:t>
      </w:r>
      <w:r>
        <w:rPr>
          <w:rFonts w:ascii="Arial" w:hAnsi="Arial" w:cs="Arial"/>
          <w:sz w:val="18"/>
          <w:szCs w:val="18"/>
        </w:rPr>
        <w:t>Договора</w:t>
      </w:r>
      <w:r>
        <w:rPr>
          <w:rFonts w:ascii="Arial" w:hAnsi="Arial" w:cs="Arial"/>
          <w:spacing w:val="-5"/>
          <w:sz w:val="18"/>
          <w:szCs w:val="18"/>
        </w:rPr>
        <w:t xml:space="preserve"> </w:t>
      </w:r>
      <w:r>
        <w:rPr>
          <w:rFonts w:ascii="Arial" w:hAnsi="Arial" w:cs="Arial"/>
          <w:sz w:val="18"/>
          <w:szCs w:val="18"/>
        </w:rPr>
        <w:t>и</w:t>
      </w:r>
      <w:r>
        <w:rPr>
          <w:rFonts w:ascii="Arial" w:hAnsi="Arial" w:cs="Arial"/>
          <w:spacing w:val="-4"/>
          <w:sz w:val="18"/>
          <w:szCs w:val="18"/>
        </w:rPr>
        <w:t xml:space="preserve"> </w:t>
      </w:r>
      <w:r>
        <w:rPr>
          <w:rFonts w:ascii="Arial" w:hAnsi="Arial" w:cs="Arial"/>
          <w:sz w:val="18"/>
          <w:szCs w:val="18"/>
        </w:rPr>
        <w:t>потребовать</w:t>
      </w:r>
      <w:r>
        <w:rPr>
          <w:rFonts w:ascii="Arial" w:hAnsi="Arial" w:cs="Arial"/>
          <w:spacing w:val="-2"/>
          <w:sz w:val="18"/>
          <w:szCs w:val="18"/>
        </w:rPr>
        <w:t xml:space="preserve"> </w:t>
      </w:r>
      <w:r>
        <w:rPr>
          <w:rFonts w:ascii="Arial" w:hAnsi="Arial" w:cs="Arial"/>
          <w:sz w:val="18"/>
          <w:szCs w:val="18"/>
        </w:rPr>
        <w:t>возмещения</w:t>
      </w:r>
      <w:r>
        <w:rPr>
          <w:rFonts w:ascii="Arial" w:hAnsi="Arial" w:cs="Arial"/>
          <w:spacing w:val="-1"/>
          <w:sz w:val="18"/>
          <w:szCs w:val="18"/>
        </w:rPr>
        <w:t xml:space="preserve"> </w:t>
      </w:r>
      <w:r>
        <w:rPr>
          <w:rFonts w:ascii="Arial" w:hAnsi="Arial" w:cs="Arial"/>
          <w:sz w:val="18"/>
          <w:szCs w:val="18"/>
        </w:rPr>
        <w:t>причинённых</w:t>
      </w:r>
      <w:r>
        <w:rPr>
          <w:rFonts w:ascii="Arial" w:hAnsi="Arial" w:cs="Arial"/>
          <w:spacing w:val="-2"/>
          <w:sz w:val="18"/>
          <w:szCs w:val="18"/>
        </w:rPr>
        <w:t xml:space="preserve"> </w:t>
      </w:r>
      <w:r>
        <w:rPr>
          <w:rFonts w:ascii="Arial" w:hAnsi="Arial" w:cs="Arial"/>
          <w:sz w:val="18"/>
          <w:szCs w:val="18"/>
        </w:rPr>
        <w:t>ему</w:t>
      </w:r>
      <w:r>
        <w:rPr>
          <w:rFonts w:ascii="Arial" w:hAnsi="Arial" w:cs="Arial"/>
          <w:spacing w:val="-4"/>
          <w:sz w:val="18"/>
          <w:szCs w:val="18"/>
        </w:rPr>
        <w:t xml:space="preserve"> </w:t>
      </w:r>
      <w:r>
        <w:rPr>
          <w:rFonts w:ascii="Arial" w:hAnsi="Arial" w:cs="Arial"/>
          <w:sz w:val="18"/>
          <w:szCs w:val="18"/>
        </w:rPr>
        <w:t>убытков.</w:t>
      </w:r>
    </w:p>
    <w:p>
      <w:pPr>
        <w:pStyle w:val="2"/>
        <w:numPr>
          <w:ilvl w:val="0"/>
          <w:numId w:val="1"/>
        </w:numPr>
        <w:tabs>
          <w:tab w:val="left" w:pos="3864"/>
        </w:tabs>
        <w:ind w:left="3864" w:hanging="202"/>
        <w:jc w:val="left"/>
        <w:rPr>
          <w:rFonts w:ascii="Arial" w:hAnsi="Arial" w:cs="Arial"/>
          <w:sz w:val="18"/>
          <w:szCs w:val="18"/>
        </w:rPr>
      </w:pPr>
      <w:bookmarkStart w:id="0" w:name="4._Права_и_обязанности_Заказчика"/>
      <w:bookmarkEnd w:id="0"/>
      <w:r>
        <w:rPr>
          <w:rFonts w:ascii="Arial" w:hAnsi="Arial" w:cs="Arial"/>
          <w:sz w:val="18"/>
          <w:szCs w:val="18"/>
        </w:rPr>
        <w:t>Права</w:t>
      </w:r>
      <w:r>
        <w:rPr>
          <w:rFonts w:ascii="Arial" w:hAnsi="Arial" w:cs="Arial"/>
          <w:spacing w:val="-4"/>
          <w:sz w:val="18"/>
          <w:szCs w:val="18"/>
        </w:rPr>
        <w:t xml:space="preserve"> </w:t>
      </w:r>
      <w:r>
        <w:rPr>
          <w:rFonts w:ascii="Arial" w:hAnsi="Arial" w:cs="Arial"/>
          <w:sz w:val="18"/>
          <w:szCs w:val="18"/>
        </w:rPr>
        <w:t>и</w:t>
      </w:r>
      <w:r>
        <w:rPr>
          <w:rFonts w:ascii="Arial" w:hAnsi="Arial" w:cs="Arial"/>
          <w:spacing w:val="-3"/>
          <w:sz w:val="18"/>
          <w:szCs w:val="18"/>
        </w:rPr>
        <w:t xml:space="preserve"> </w:t>
      </w:r>
      <w:r>
        <w:rPr>
          <w:rFonts w:ascii="Arial" w:hAnsi="Arial" w:cs="Arial"/>
          <w:sz w:val="18"/>
          <w:szCs w:val="18"/>
        </w:rPr>
        <w:t>обязанности</w:t>
      </w:r>
      <w:r>
        <w:rPr>
          <w:rFonts w:ascii="Arial" w:hAnsi="Arial" w:cs="Arial"/>
          <w:spacing w:val="-5"/>
          <w:sz w:val="18"/>
          <w:szCs w:val="18"/>
        </w:rPr>
        <w:t xml:space="preserve"> </w:t>
      </w:r>
      <w:r>
        <w:rPr>
          <w:rFonts w:ascii="Arial" w:hAnsi="Arial" w:cs="Arial"/>
          <w:sz w:val="18"/>
          <w:szCs w:val="18"/>
        </w:rPr>
        <w:t>Заказчика</w:t>
      </w:r>
    </w:p>
    <w:p>
      <w:pPr>
        <w:pStyle w:val="5"/>
        <w:spacing w:before="10"/>
        <w:ind w:left="0" w:firstLine="0"/>
        <w:jc w:val="left"/>
        <w:rPr>
          <w:rFonts w:ascii="Arial" w:hAnsi="Arial" w:cs="Arial"/>
          <w:b/>
          <w:sz w:val="18"/>
          <w:szCs w:val="18"/>
        </w:rPr>
      </w:pPr>
    </w:p>
    <w:p>
      <w:pPr>
        <w:pStyle w:val="7"/>
        <w:numPr>
          <w:ilvl w:val="1"/>
          <w:numId w:val="5"/>
        </w:numPr>
        <w:tabs>
          <w:tab w:val="left" w:pos="660"/>
          <w:tab w:val="left" w:pos="880"/>
        </w:tabs>
        <w:ind w:left="0" w:leftChars="0" w:firstLine="0" w:firstLineChars="0"/>
        <w:rPr>
          <w:rFonts w:ascii="Arial" w:hAnsi="Arial" w:cs="Arial"/>
          <w:sz w:val="18"/>
          <w:szCs w:val="18"/>
        </w:rPr>
      </w:pPr>
      <w:r>
        <w:rPr>
          <w:rFonts w:ascii="Arial" w:hAnsi="Arial" w:cs="Arial"/>
          <w:sz w:val="18"/>
          <w:szCs w:val="18"/>
        </w:rPr>
        <w:t>Заказчик</w:t>
      </w:r>
      <w:r>
        <w:rPr>
          <w:rFonts w:ascii="Arial" w:hAnsi="Arial" w:cs="Arial"/>
          <w:spacing w:val="-4"/>
          <w:sz w:val="18"/>
          <w:szCs w:val="18"/>
        </w:rPr>
        <w:t xml:space="preserve"> </w:t>
      </w:r>
      <w:r>
        <w:rPr>
          <w:rFonts w:ascii="Arial" w:hAnsi="Arial" w:cs="Arial"/>
          <w:sz w:val="18"/>
          <w:szCs w:val="18"/>
        </w:rPr>
        <w:t>обязуется:</w:t>
      </w:r>
    </w:p>
    <w:p>
      <w:pPr>
        <w:pStyle w:val="7"/>
        <w:numPr>
          <w:ilvl w:val="2"/>
          <w:numId w:val="5"/>
        </w:numPr>
        <w:tabs>
          <w:tab w:val="left" w:pos="660"/>
          <w:tab w:val="left" w:pos="880"/>
        </w:tabs>
        <w:ind w:left="12" w:leftChars="0" w:right="106" w:hanging="12" w:firstLineChars="0"/>
        <w:rPr>
          <w:rFonts w:ascii="Arial" w:hAnsi="Arial" w:cs="Arial"/>
          <w:sz w:val="18"/>
          <w:szCs w:val="18"/>
        </w:rPr>
      </w:pPr>
      <w:r>
        <w:rPr>
          <w:rFonts w:ascii="Arial" w:hAnsi="Arial" w:cs="Arial"/>
          <w:sz w:val="18"/>
          <w:szCs w:val="18"/>
        </w:rPr>
        <w:t>Передать</w:t>
      </w:r>
      <w:r>
        <w:rPr>
          <w:rFonts w:ascii="Arial" w:hAnsi="Arial" w:cs="Arial"/>
          <w:spacing w:val="7"/>
          <w:sz w:val="18"/>
          <w:szCs w:val="18"/>
        </w:rPr>
        <w:t xml:space="preserve"> </w:t>
      </w:r>
      <w:r>
        <w:rPr>
          <w:rFonts w:ascii="Arial" w:hAnsi="Arial" w:cs="Arial"/>
          <w:sz w:val="18"/>
          <w:szCs w:val="18"/>
        </w:rPr>
        <w:t>Исполнителю</w:t>
      </w:r>
      <w:r>
        <w:rPr>
          <w:rFonts w:ascii="Arial" w:hAnsi="Arial" w:cs="Arial"/>
          <w:spacing w:val="6"/>
          <w:sz w:val="18"/>
          <w:szCs w:val="18"/>
        </w:rPr>
        <w:t xml:space="preserve"> </w:t>
      </w:r>
      <w:r>
        <w:rPr>
          <w:rFonts w:ascii="Arial" w:hAnsi="Arial" w:cs="Arial"/>
          <w:sz w:val="18"/>
          <w:szCs w:val="18"/>
        </w:rPr>
        <w:t>сведения</w:t>
      </w:r>
      <w:r>
        <w:rPr>
          <w:rFonts w:ascii="Arial" w:hAnsi="Arial" w:cs="Arial"/>
          <w:spacing w:val="8"/>
          <w:sz w:val="18"/>
          <w:szCs w:val="18"/>
        </w:rPr>
        <w:t xml:space="preserve"> </w:t>
      </w:r>
      <w:r>
        <w:rPr>
          <w:rFonts w:ascii="Arial" w:hAnsi="Arial" w:cs="Arial"/>
          <w:sz w:val="18"/>
          <w:szCs w:val="18"/>
        </w:rPr>
        <w:t>(информацию,</w:t>
      </w:r>
      <w:r>
        <w:rPr>
          <w:rFonts w:ascii="Arial" w:hAnsi="Arial" w:cs="Arial"/>
          <w:spacing w:val="5"/>
          <w:sz w:val="18"/>
          <w:szCs w:val="18"/>
        </w:rPr>
        <w:t xml:space="preserve"> </w:t>
      </w:r>
      <w:r>
        <w:rPr>
          <w:rFonts w:ascii="Arial" w:hAnsi="Arial" w:cs="Arial"/>
          <w:sz w:val="18"/>
          <w:szCs w:val="18"/>
        </w:rPr>
        <w:t>материалы,</w:t>
      </w:r>
      <w:r>
        <w:rPr>
          <w:rFonts w:ascii="Arial" w:hAnsi="Arial" w:cs="Arial"/>
          <w:spacing w:val="5"/>
          <w:sz w:val="18"/>
          <w:szCs w:val="18"/>
        </w:rPr>
        <w:t xml:space="preserve"> </w:t>
      </w:r>
      <w:r>
        <w:rPr>
          <w:rFonts w:ascii="Arial" w:hAnsi="Arial" w:cs="Arial"/>
          <w:sz w:val="18"/>
          <w:szCs w:val="18"/>
        </w:rPr>
        <w:t>иное),</w:t>
      </w:r>
      <w:r>
        <w:rPr>
          <w:rFonts w:ascii="Arial" w:hAnsi="Arial" w:cs="Arial"/>
          <w:spacing w:val="2"/>
          <w:sz w:val="18"/>
          <w:szCs w:val="18"/>
        </w:rPr>
        <w:t xml:space="preserve"> </w:t>
      </w:r>
      <w:r>
        <w:rPr>
          <w:rFonts w:ascii="Arial" w:hAnsi="Arial" w:cs="Arial"/>
          <w:sz w:val="18"/>
          <w:szCs w:val="18"/>
        </w:rPr>
        <w:t>необходимые</w:t>
      </w:r>
      <w:r>
        <w:rPr>
          <w:rFonts w:ascii="Arial" w:hAnsi="Arial" w:cs="Arial"/>
          <w:spacing w:val="7"/>
          <w:sz w:val="18"/>
          <w:szCs w:val="18"/>
        </w:rPr>
        <w:t xml:space="preserve"> </w:t>
      </w:r>
      <w:r>
        <w:rPr>
          <w:rFonts w:ascii="Arial" w:hAnsi="Arial" w:cs="Arial"/>
          <w:sz w:val="18"/>
          <w:szCs w:val="18"/>
        </w:rPr>
        <w:t>для</w:t>
      </w:r>
      <w:r>
        <w:rPr>
          <w:rFonts w:ascii="Arial" w:hAnsi="Arial" w:cs="Arial"/>
          <w:spacing w:val="8"/>
          <w:sz w:val="18"/>
          <w:szCs w:val="18"/>
        </w:rPr>
        <w:t xml:space="preserve"> </w:t>
      </w:r>
      <w:r>
        <w:rPr>
          <w:rFonts w:ascii="Arial" w:hAnsi="Arial" w:cs="Arial"/>
          <w:sz w:val="18"/>
          <w:szCs w:val="18"/>
        </w:rPr>
        <w:t>исполнения</w:t>
      </w:r>
      <w:r>
        <w:rPr>
          <w:rFonts w:hint="default" w:ascii="Arial" w:hAnsi="Arial" w:cs="Arial"/>
          <w:sz w:val="18"/>
          <w:szCs w:val="18"/>
          <w:lang w:val="ru-RU"/>
        </w:rPr>
        <w:t xml:space="preserve"> </w:t>
      </w:r>
      <w:r>
        <w:rPr>
          <w:rFonts w:ascii="Arial" w:hAnsi="Arial" w:cs="Arial"/>
          <w:sz w:val="18"/>
          <w:szCs w:val="18"/>
        </w:rPr>
        <w:t>настоящего Договора.</w:t>
      </w:r>
    </w:p>
    <w:p>
      <w:pPr>
        <w:pStyle w:val="7"/>
        <w:numPr>
          <w:ilvl w:val="2"/>
          <w:numId w:val="5"/>
        </w:numPr>
        <w:tabs>
          <w:tab w:val="left" w:pos="0"/>
          <w:tab w:val="left" w:pos="660"/>
          <w:tab w:val="left" w:pos="880"/>
        </w:tabs>
        <w:spacing w:before="1"/>
        <w:ind w:left="12" w:leftChars="0" w:hanging="12" w:firstLineChars="0"/>
        <w:rPr>
          <w:rFonts w:ascii="Arial" w:hAnsi="Arial" w:cs="Arial"/>
          <w:sz w:val="18"/>
          <w:szCs w:val="18"/>
        </w:rPr>
      </w:pPr>
      <w:r>
        <w:rPr>
          <w:rFonts w:ascii="Arial" w:hAnsi="Arial" w:cs="Arial"/>
          <w:sz w:val="18"/>
          <w:szCs w:val="18"/>
        </w:rPr>
        <w:t>Оплатить</w:t>
      </w:r>
      <w:r>
        <w:rPr>
          <w:rFonts w:ascii="Arial" w:hAnsi="Arial" w:cs="Arial"/>
          <w:spacing w:val="-2"/>
          <w:sz w:val="18"/>
          <w:szCs w:val="18"/>
        </w:rPr>
        <w:t xml:space="preserve"> </w:t>
      </w:r>
      <w:r>
        <w:rPr>
          <w:rFonts w:ascii="Arial" w:hAnsi="Arial" w:cs="Arial"/>
          <w:sz w:val="18"/>
          <w:szCs w:val="18"/>
        </w:rPr>
        <w:t>услуги</w:t>
      </w:r>
      <w:r>
        <w:rPr>
          <w:rFonts w:ascii="Arial" w:hAnsi="Arial" w:cs="Arial"/>
          <w:spacing w:val="-4"/>
          <w:sz w:val="18"/>
          <w:szCs w:val="18"/>
        </w:rPr>
        <w:t xml:space="preserve"> </w:t>
      </w:r>
      <w:r>
        <w:rPr>
          <w:rFonts w:ascii="Arial" w:hAnsi="Arial" w:cs="Arial"/>
          <w:sz w:val="18"/>
          <w:szCs w:val="18"/>
        </w:rPr>
        <w:t>Исполнителя</w:t>
      </w:r>
      <w:r>
        <w:rPr>
          <w:rFonts w:ascii="Arial" w:hAnsi="Arial" w:cs="Arial"/>
          <w:spacing w:val="-2"/>
          <w:sz w:val="18"/>
          <w:szCs w:val="18"/>
        </w:rPr>
        <w:t xml:space="preserve"> </w:t>
      </w:r>
      <w:r>
        <w:rPr>
          <w:rFonts w:ascii="Arial" w:hAnsi="Arial" w:cs="Arial"/>
          <w:sz w:val="18"/>
          <w:szCs w:val="18"/>
        </w:rPr>
        <w:t>в</w:t>
      </w:r>
      <w:r>
        <w:rPr>
          <w:rFonts w:ascii="Arial" w:hAnsi="Arial" w:cs="Arial"/>
          <w:spacing w:val="-4"/>
          <w:sz w:val="18"/>
          <w:szCs w:val="18"/>
        </w:rPr>
        <w:t xml:space="preserve"> </w:t>
      </w:r>
      <w:r>
        <w:rPr>
          <w:rFonts w:ascii="Arial" w:hAnsi="Arial" w:cs="Arial"/>
          <w:sz w:val="18"/>
          <w:szCs w:val="18"/>
        </w:rPr>
        <w:t>соответствии</w:t>
      </w:r>
      <w:r>
        <w:rPr>
          <w:rFonts w:ascii="Arial" w:hAnsi="Arial" w:cs="Arial"/>
          <w:spacing w:val="-3"/>
          <w:sz w:val="18"/>
          <w:szCs w:val="18"/>
        </w:rPr>
        <w:t xml:space="preserve"> </w:t>
      </w:r>
      <w:r>
        <w:rPr>
          <w:rFonts w:ascii="Arial" w:hAnsi="Arial" w:cs="Arial"/>
          <w:sz w:val="18"/>
          <w:szCs w:val="18"/>
        </w:rPr>
        <w:t>с</w:t>
      </w:r>
      <w:r>
        <w:rPr>
          <w:rFonts w:ascii="Arial" w:hAnsi="Arial" w:cs="Arial"/>
          <w:spacing w:val="-4"/>
          <w:sz w:val="18"/>
          <w:szCs w:val="18"/>
        </w:rPr>
        <w:t xml:space="preserve"> </w:t>
      </w:r>
      <w:r>
        <w:rPr>
          <w:rFonts w:ascii="Arial" w:hAnsi="Arial" w:cs="Arial"/>
          <w:sz w:val="18"/>
          <w:szCs w:val="18"/>
        </w:rPr>
        <w:t>настоящим Договором.</w:t>
      </w:r>
    </w:p>
    <w:p>
      <w:pPr>
        <w:pStyle w:val="7"/>
        <w:numPr>
          <w:ilvl w:val="2"/>
          <w:numId w:val="5"/>
        </w:numPr>
        <w:tabs>
          <w:tab w:val="left" w:pos="660"/>
          <w:tab w:val="left" w:pos="880"/>
        </w:tabs>
        <w:spacing w:before="1"/>
        <w:ind w:left="12" w:leftChars="0" w:right="107" w:hanging="12" w:firstLineChars="0"/>
        <w:rPr>
          <w:rFonts w:ascii="Arial" w:hAnsi="Arial" w:cs="Arial"/>
          <w:sz w:val="18"/>
          <w:szCs w:val="18"/>
        </w:rPr>
      </w:pPr>
      <w:r>
        <w:rPr>
          <w:rFonts w:ascii="Arial" w:hAnsi="Arial" w:cs="Arial"/>
          <w:sz w:val="18"/>
          <w:szCs w:val="18"/>
        </w:rPr>
        <w:t>В</w:t>
      </w:r>
      <w:r>
        <w:rPr>
          <w:rFonts w:ascii="Arial" w:hAnsi="Arial" w:cs="Arial"/>
          <w:spacing w:val="34"/>
          <w:sz w:val="18"/>
          <w:szCs w:val="18"/>
        </w:rPr>
        <w:t xml:space="preserve"> </w:t>
      </w:r>
      <w:r>
        <w:rPr>
          <w:rFonts w:ascii="Arial" w:hAnsi="Arial" w:cs="Arial"/>
          <w:sz w:val="18"/>
          <w:szCs w:val="18"/>
        </w:rPr>
        <w:t>случае</w:t>
      </w:r>
      <w:r>
        <w:rPr>
          <w:rFonts w:ascii="Arial" w:hAnsi="Arial" w:cs="Arial"/>
          <w:spacing w:val="35"/>
          <w:sz w:val="18"/>
          <w:szCs w:val="18"/>
        </w:rPr>
        <w:t xml:space="preserve"> </w:t>
      </w:r>
      <w:r>
        <w:rPr>
          <w:rFonts w:ascii="Arial" w:hAnsi="Arial" w:cs="Arial"/>
          <w:sz w:val="18"/>
          <w:szCs w:val="18"/>
        </w:rPr>
        <w:t>невозможности</w:t>
      </w:r>
      <w:r>
        <w:rPr>
          <w:rFonts w:ascii="Arial" w:hAnsi="Arial" w:cs="Arial"/>
          <w:spacing w:val="36"/>
          <w:sz w:val="18"/>
          <w:szCs w:val="18"/>
        </w:rPr>
        <w:t xml:space="preserve"> </w:t>
      </w:r>
      <w:r>
        <w:rPr>
          <w:rFonts w:ascii="Arial" w:hAnsi="Arial" w:cs="Arial"/>
          <w:sz w:val="18"/>
          <w:szCs w:val="18"/>
        </w:rPr>
        <w:t>исполнения,</w:t>
      </w:r>
      <w:r>
        <w:rPr>
          <w:rFonts w:ascii="Arial" w:hAnsi="Arial" w:cs="Arial"/>
          <w:spacing w:val="33"/>
          <w:sz w:val="18"/>
          <w:szCs w:val="18"/>
        </w:rPr>
        <w:t xml:space="preserve"> </w:t>
      </w:r>
      <w:r>
        <w:rPr>
          <w:rFonts w:ascii="Arial" w:hAnsi="Arial" w:cs="Arial"/>
          <w:sz w:val="18"/>
          <w:szCs w:val="18"/>
        </w:rPr>
        <w:t>возникшей</w:t>
      </w:r>
      <w:r>
        <w:rPr>
          <w:rFonts w:ascii="Arial" w:hAnsi="Arial" w:cs="Arial"/>
          <w:spacing w:val="39"/>
          <w:sz w:val="18"/>
          <w:szCs w:val="18"/>
        </w:rPr>
        <w:t xml:space="preserve"> </w:t>
      </w:r>
      <w:r>
        <w:rPr>
          <w:rFonts w:ascii="Arial" w:hAnsi="Arial" w:cs="Arial"/>
          <w:sz w:val="18"/>
          <w:szCs w:val="18"/>
        </w:rPr>
        <w:t>по</w:t>
      </w:r>
      <w:r>
        <w:rPr>
          <w:rFonts w:ascii="Arial" w:hAnsi="Arial" w:cs="Arial"/>
          <w:spacing w:val="36"/>
          <w:sz w:val="18"/>
          <w:szCs w:val="18"/>
        </w:rPr>
        <w:t xml:space="preserve"> </w:t>
      </w:r>
      <w:r>
        <w:rPr>
          <w:rFonts w:ascii="Arial" w:hAnsi="Arial" w:cs="Arial"/>
          <w:sz w:val="18"/>
          <w:szCs w:val="18"/>
        </w:rPr>
        <w:t>вине</w:t>
      </w:r>
      <w:r>
        <w:rPr>
          <w:rFonts w:ascii="Arial" w:hAnsi="Arial" w:cs="Arial"/>
          <w:spacing w:val="35"/>
          <w:sz w:val="18"/>
          <w:szCs w:val="18"/>
        </w:rPr>
        <w:t xml:space="preserve"> </w:t>
      </w:r>
      <w:r>
        <w:rPr>
          <w:rFonts w:ascii="Arial" w:hAnsi="Arial" w:cs="Arial"/>
          <w:sz w:val="18"/>
          <w:szCs w:val="18"/>
        </w:rPr>
        <w:t>Заказчика,</w:t>
      </w:r>
      <w:r>
        <w:rPr>
          <w:rFonts w:ascii="Arial" w:hAnsi="Arial" w:cs="Arial"/>
          <w:spacing w:val="35"/>
          <w:sz w:val="18"/>
          <w:szCs w:val="18"/>
        </w:rPr>
        <w:t xml:space="preserve"> </w:t>
      </w:r>
      <w:r>
        <w:rPr>
          <w:rFonts w:ascii="Arial" w:hAnsi="Arial" w:cs="Arial"/>
          <w:sz w:val="18"/>
          <w:szCs w:val="18"/>
        </w:rPr>
        <w:t>услуги</w:t>
      </w:r>
      <w:r>
        <w:rPr>
          <w:rFonts w:ascii="Arial" w:hAnsi="Arial" w:cs="Arial"/>
          <w:spacing w:val="36"/>
          <w:sz w:val="18"/>
          <w:szCs w:val="18"/>
        </w:rPr>
        <w:t xml:space="preserve"> </w:t>
      </w:r>
      <w:r>
        <w:rPr>
          <w:rFonts w:ascii="Arial" w:hAnsi="Arial" w:cs="Arial"/>
          <w:sz w:val="18"/>
          <w:szCs w:val="18"/>
        </w:rPr>
        <w:t>подлежат</w:t>
      </w:r>
      <w:r>
        <w:rPr>
          <w:rFonts w:ascii="Arial" w:hAnsi="Arial" w:cs="Arial"/>
          <w:spacing w:val="37"/>
          <w:sz w:val="18"/>
          <w:szCs w:val="18"/>
        </w:rPr>
        <w:t xml:space="preserve"> </w:t>
      </w:r>
      <w:r>
        <w:rPr>
          <w:rFonts w:ascii="Arial" w:hAnsi="Arial" w:cs="Arial"/>
          <w:sz w:val="18"/>
          <w:szCs w:val="18"/>
        </w:rPr>
        <w:t>оплате</w:t>
      </w:r>
      <w:r>
        <w:rPr>
          <w:rFonts w:ascii="Arial" w:hAnsi="Arial" w:cs="Arial"/>
          <w:spacing w:val="37"/>
          <w:sz w:val="18"/>
          <w:szCs w:val="18"/>
        </w:rPr>
        <w:t xml:space="preserve"> </w:t>
      </w:r>
      <w:r>
        <w:rPr>
          <w:rFonts w:ascii="Arial" w:hAnsi="Arial" w:cs="Arial"/>
          <w:sz w:val="18"/>
          <w:szCs w:val="18"/>
        </w:rPr>
        <w:t>в</w:t>
      </w:r>
      <w:r>
        <w:rPr>
          <w:rFonts w:ascii="Arial" w:hAnsi="Arial" w:cs="Arial"/>
          <w:spacing w:val="32"/>
          <w:sz w:val="18"/>
          <w:szCs w:val="18"/>
        </w:rPr>
        <w:t xml:space="preserve"> </w:t>
      </w:r>
      <w:r>
        <w:rPr>
          <w:rFonts w:ascii="Arial" w:hAnsi="Arial" w:cs="Arial"/>
          <w:sz w:val="18"/>
          <w:szCs w:val="18"/>
        </w:rPr>
        <w:t>полном</w:t>
      </w:r>
      <w:r>
        <w:rPr>
          <w:rFonts w:hint="default" w:ascii="Arial" w:hAnsi="Arial" w:cs="Arial"/>
          <w:sz w:val="18"/>
          <w:szCs w:val="18"/>
          <w:lang w:val="ru-RU"/>
        </w:rPr>
        <w:t xml:space="preserve"> </w:t>
      </w:r>
      <w:r>
        <w:rPr>
          <w:rFonts w:ascii="Arial" w:hAnsi="Arial" w:cs="Arial"/>
          <w:sz w:val="18"/>
          <w:szCs w:val="18"/>
        </w:rPr>
        <w:t>объёме.</w:t>
      </w:r>
    </w:p>
    <w:p>
      <w:pPr>
        <w:pStyle w:val="7"/>
        <w:numPr>
          <w:ilvl w:val="2"/>
          <w:numId w:val="5"/>
        </w:numPr>
        <w:tabs>
          <w:tab w:val="left" w:pos="0"/>
          <w:tab w:val="left" w:pos="660"/>
          <w:tab w:val="left" w:pos="880"/>
        </w:tabs>
        <w:ind w:left="12" w:leftChars="0" w:right="106" w:hanging="12" w:firstLineChars="0"/>
        <w:rPr>
          <w:rFonts w:ascii="Arial" w:hAnsi="Arial" w:cs="Arial"/>
          <w:sz w:val="18"/>
          <w:szCs w:val="18"/>
        </w:rPr>
      </w:pPr>
      <w:r>
        <w:rPr>
          <w:rFonts w:ascii="Arial" w:hAnsi="Arial" w:cs="Arial"/>
          <w:sz w:val="18"/>
          <w:szCs w:val="18"/>
        </w:rPr>
        <w:t>В</w:t>
      </w:r>
      <w:r>
        <w:rPr>
          <w:rFonts w:ascii="Arial" w:hAnsi="Arial" w:cs="Arial"/>
          <w:spacing w:val="8"/>
          <w:sz w:val="18"/>
          <w:szCs w:val="18"/>
        </w:rPr>
        <w:t xml:space="preserve"> </w:t>
      </w:r>
      <w:r>
        <w:rPr>
          <w:rFonts w:ascii="Arial" w:hAnsi="Arial" w:cs="Arial"/>
          <w:sz w:val="18"/>
          <w:szCs w:val="18"/>
        </w:rPr>
        <w:t>случае</w:t>
      </w:r>
      <w:r>
        <w:rPr>
          <w:rFonts w:ascii="Arial" w:hAnsi="Arial" w:cs="Arial"/>
          <w:spacing w:val="9"/>
          <w:sz w:val="18"/>
          <w:szCs w:val="18"/>
        </w:rPr>
        <w:t xml:space="preserve"> </w:t>
      </w:r>
      <w:r>
        <w:rPr>
          <w:rFonts w:ascii="Arial" w:hAnsi="Arial" w:cs="Arial"/>
          <w:sz w:val="18"/>
          <w:szCs w:val="18"/>
        </w:rPr>
        <w:t>когда</w:t>
      </w:r>
      <w:r>
        <w:rPr>
          <w:rFonts w:ascii="Arial" w:hAnsi="Arial" w:cs="Arial"/>
          <w:spacing w:val="9"/>
          <w:sz w:val="18"/>
          <w:szCs w:val="18"/>
        </w:rPr>
        <w:t xml:space="preserve"> </w:t>
      </w:r>
      <w:r>
        <w:rPr>
          <w:rFonts w:ascii="Arial" w:hAnsi="Arial" w:cs="Arial"/>
          <w:sz w:val="18"/>
          <w:szCs w:val="18"/>
        </w:rPr>
        <w:t>невозможность</w:t>
      </w:r>
      <w:r>
        <w:rPr>
          <w:rFonts w:ascii="Arial" w:hAnsi="Arial" w:cs="Arial"/>
          <w:spacing w:val="9"/>
          <w:sz w:val="18"/>
          <w:szCs w:val="18"/>
        </w:rPr>
        <w:t xml:space="preserve"> </w:t>
      </w:r>
      <w:r>
        <w:rPr>
          <w:rFonts w:ascii="Arial" w:hAnsi="Arial" w:cs="Arial"/>
          <w:sz w:val="18"/>
          <w:szCs w:val="18"/>
        </w:rPr>
        <w:t>исполнения</w:t>
      </w:r>
      <w:r>
        <w:rPr>
          <w:rFonts w:ascii="Arial" w:hAnsi="Arial" w:cs="Arial"/>
          <w:spacing w:val="9"/>
          <w:sz w:val="18"/>
          <w:szCs w:val="18"/>
        </w:rPr>
        <w:t xml:space="preserve"> </w:t>
      </w:r>
      <w:r>
        <w:rPr>
          <w:rFonts w:ascii="Arial" w:hAnsi="Arial" w:cs="Arial"/>
          <w:sz w:val="18"/>
          <w:szCs w:val="18"/>
        </w:rPr>
        <w:t>возникла</w:t>
      </w:r>
      <w:r>
        <w:rPr>
          <w:rFonts w:ascii="Arial" w:hAnsi="Arial" w:cs="Arial"/>
          <w:spacing w:val="9"/>
          <w:sz w:val="18"/>
          <w:szCs w:val="18"/>
        </w:rPr>
        <w:t xml:space="preserve"> </w:t>
      </w:r>
      <w:r>
        <w:rPr>
          <w:rFonts w:ascii="Arial" w:hAnsi="Arial" w:cs="Arial"/>
          <w:sz w:val="18"/>
          <w:szCs w:val="18"/>
        </w:rPr>
        <w:t>по</w:t>
      </w:r>
      <w:r>
        <w:rPr>
          <w:rFonts w:ascii="Arial" w:hAnsi="Arial" w:cs="Arial"/>
          <w:spacing w:val="10"/>
          <w:sz w:val="18"/>
          <w:szCs w:val="18"/>
        </w:rPr>
        <w:t xml:space="preserve"> </w:t>
      </w:r>
      <w:r>
        <w:rPr>
          <w:rFonts w:ascii="Arial" w:hAnsi="Arial" w:cs="Arial"/>
          <w:sz w:val="18"/>
          <w:szCs w:val="18"/>
        </w:rPr>
        <w:t>обстоятельствам,</w:t>
      </w:r>
      <w:r>
        <w:rPr>
          <w:rFonts w:ascii="Arial" w:hAnsi="Arial" w:cs="Arial"/>
          <w:spacing w:val="8"/>
          <w:sz w:val="18"/>
          <w:szCs w:val="18"/>
        </w:rPr>
        <w:t xml:space="preserve"> </w:t>
      </w:r>
      <w:r>
        <w:rPr>
          <w:rFonts w:ascii="Arial" w:hAnsi="Arial" w:cs="Arial"/>
          <w:sz w:val="18"/>
          <w:szCs w:val="18"/>
        </w:rPr>
        <w:t>за</w:t>
      </w:r>
      <w:r>
        <w:rPr>
          <w:rFonts w:ascii="Arial" w:hAnsi="Arial" w:cs="Arial"/>
          <w:spacing w:val="9"/>
          <w:sz w:val="18"/>
          <w:szCs w:val="18"/>
        </w:rPr>
        <w:t xml:space="preserve"> </w:t>
      </w:r>
      <w:r>
        <w:rPr>
          <w:rFonts w:ascii="Arial" w:hAnsi="Arial" w:cs="Arial"/>
          <w:sz w:val="18"/>
          <w:szCs w:val="18"/>
        </w:rPr>
        <w:t>которые</w:t>
      </w:r>
      <w:r>
        <w:rPr>
          <w:rFonts w:ascii="Arial" w:hAnsi="Arial" w:cs="Arial"/>
          <w:spacing w:val="7"/>
          <w:sz w:val="18"/>
          <w:szCs w:val="18"/>
        </w:rPr>
        <w:t xml:space="preserve"> </w:t>
      </w:r>
      <w:r>
        <w:rPr>
          <w:rFonts w:ascii="Arial" w:hAnsi="Arial" w:cs="Arial"/>
          <w:sz w:val="18"/>
          <w:szCs w:val="18"/>
        </w:rPr>
        <w:t>ни</w:t>
      </w:r>
      <w:r>
        <w:rPr>
          <w:rFonts w:ascii="Arial" w:hAnsi="Arial" w:cs="Arial"/>
          <w:spacing w:val="10"/>
          <w:sz w:val="18"/>
          <w:szCs w:val="18"/>
        </w:rPr>
        <w:t xml:space="preserve"> </w:t>
      </w:r>
      <w:r>
        <w:rPr>
          <w:rFonts w:ascii="Arial" w:hAnsi="Arial" w:cs="Arial"/>
          <w:sz w:val="18"/>
          <w:szCs w:val="18"/>
        </w:rPr>
        <w:t>одна</w:t>
      </w:r>
      <w:r>
        <w:rPr>
          <w:rFonts w:ascii="Arial" w:hAnsi="Arial" w:cs="Arial"/>
          <w:spacing w:val="9"/>
          <w:sz w:val="18"/>
          <w:szCs w:val="18"/>
        </w:rPr>
        <w:t xml:space="preserve"> </w:t>
      </w:r>
      <w:r>
        <w:rPr>
          <w:rFonts w:ascii="Arial" w:hAnsi="Arial" w:cs="Arial"/>
          <w:sz w:val="18"/>
          <w:szCs w:val="18"/>
        </w:rPr>
        <w:t>из</w:t>
      </w:r>
      <w:r>
        <w:rPr>
          <w:rFonts w:ascii="Arial" w:hAnsi="Arial" w:cs="Arial"/>
          <w:spacing w:val="10"/>
          <w:sz w:val="18"/>
          <w:szCs w:val="18"/>
        </w:rPr>
        <w:t xml:space="preserve"> </w:t>
      </w:r>
      <w:r>
        <w:rPr>
          <w:rFonts w:ascii="Arial" w:hAnsi="Arial" w:cs="Arial"/>
          <w:sz w:val="18"/>
          <w:szCs w:val="18"/>
        </w:rPr>
        <w:t>Сторон</w:t>
      </w:r>
      <w:r>
        <w:rPr>
          <w:rFonts w:ascii="Arial" w:hAnsi="Arial" w:cs="Arial"/>
          <w:spacing w:val="8"/>
          <w:sz w:val="18"/>
          <w:szCs w:val="18"/>
        </w:rPr>
        <w:t xml:space="preserve"> </w:t>
      </w:r>
      <w:r>
        <w:rPr>
          <w:rFonts w:ascii="Arial" w:hAnsi="Arial" w:cs="Arial"/>
          <w:sz w:val="18"/>
          <w:szCs w:val="18"/>
        </w:rPr>
        <w:t>не</w:t>
      </w:r>
      <w:r>
        <w:rPr>
          <w:rFonts w:ascii="Arial" w:hAnsi="Arial" w:cs="Arial"/>
          <w:spacing w:val="-47"/>
          <w:sz w:val="18"/>
          <w:szCs w:val="18"/>
        </w:rPr>
        <w:t xml:space="preserve"> </w:t>
      </w:r>
      <w:r>
        <w:rPr>
          <w:rFonts w:ascii="Arial" w:hAnsi="Arial" w:cs="Arial"/>
          <w:sz w:val="18"/>
          <w:szCs w:val="18"/>
        </w:rPr>
        <w:t>отвечает, Заказчик</w:t>
      </w:r>
      <w:r>
        <w:rPr>
          <w:rFonts w:ascii="Arial" w:hAnsi="Arial" w:cs="Arial"/>
          <w:spacing w:val="-1"/>
          <w:sz w:val="18"/>
          <w:szCs w:val="18"/>
        </w:rPr>
        <w:t xml:space="preserve"> </w:t>
      </w:r>
      <w:r>
        <w:rPr>
          <w:rFonts w:ascii="Arial" w:hAnsi="Arial" w:cs="Arial"/>
          <w:sz w:val="18"/>
          <w:szCs w:val="18"/>
        </w:rPr>
        <w:t>возмещает</w:t>
      </w:r>
      <w:r>
        <w:rPr>
          <w:rFonts w:ascii="Arial" w:hAnsi="Arial" w:cs="Arial"/>
          <w:spacing w:val="1"/>
          <w:sz w:val="18"/>
          <w:szCs w:val="18"/>
        </w:rPr>
        <w:t xml:space="preserve"> </w:t>
      </w:r>
      <w:r>
        <w:rPr>
          <w:rFonts w:ascii="Arial" w:hAnsi="Arial" w:cs="Arial"/>
          <w:sz w:val="18"/>
          <w:szCs w:val="18"/>
        </w:rPr>
        <w:t>Исполнителю</w:t>
      </w:r>
      <w:r>
        <w:rPr>
          <w:rFonts w:ascii="Arial" w:hAnsi="Arial" w:cs="Arial"/>
          <w:spacing w:val="2"/>
          <w:sz w:val="18"/>
          <w:szCs w:val="18"/>
        </w:rPr>
        <w:t xml:space="preserve"> </w:t>
      </w:r>
      <w:r>
        <w:rPr>
          <w:rFonts w:ascii="Arial" w:hAnsi="Arial" w:cs="Arial"/>
          <w:sz w:val="18"/>
          <w:szCs w:val="18"/>
        </w:rPr>
        <w:t>фактически понесённые им расходы.</w:t>
      </w:r>
    </w:p>
    <w:p>
      <w:pPr>
        <w:pStyle w:val="7"/>
        <w:numPr>
          <w:ilvl w:val="1"/>
          <w:numId w:val="5"/>
        </w:numPr>
        <w:tabs>
          <w:tab w:val="left" w:pos="660"/>
          <w:tab w:val="left" w:pos="880"/>
        </w:tabs>
        <w:ind w:left="0" w:leftChars="0" w:right="105" w:firstLine="0" w:firstLineChars="0"/>
        <w:rPr>
          <w:rFonts w:ascii="Arial" w:hAnsi="Arial" w:cs="Arial"/>
          <w:sz w:val="18"/>
          <w:szCs w:val="18"/>
        </w:rPr>
      </w:pPr>
      <w:r>
        <w:rPr>
          <w:rFonts w:ascii="Arial" w:hAnsi="Arial" w:cs="Arial"/>
          <w:sz w:val="18"/>
          <w:szCs w:val="18"/>
        </w:rPr>
        <w:t>При наличии недостатков в оказанных Исполнителем услугах Заказчик указывает об этом в письменной</w:t>
      </w:r>
      <w:r>
        <w:rPr>
          <w:rFonts w:ascii="Arial" w:hAnsi="Arial" w:cs="Arial"/>
          <w:spacing w:val="1"/>
          <w:sz w:val="18"/>
          <w:szCs w:val="18"/>
        </w:rPr>
        <w:t xml:space="preserve"> </w:t>
      </w:r>
      <w:r>
        <w:rPr>
          <w:rFonts w:ascii="Arial" w:hAnsi="Arial" w:cs="Arial"/>
          <w:sz w:val="18"/>
          <w:szCs w:val="18"/>
        </w:rPr>
        <w:t>претензии</w:t>
      </w:r>
      <w:r>
        <w:rPr>
          <w:rFonts w:ascii="Arial" w:hAnsi="Arial" w:cs="Arial"/>
          <w:spacing w:val="3"/>
          <w:sz w:val="18"/>
          <w:szCs w:val="18"/>
        </w:rPr>
        <w:t xml:space="preserve"> </w:t>
      </w:r>
      <w:r>
        <w:rPr>
          <w:rFonts w:ascii="Arial" w:hAnsi="Arial" w:cs="Arial"/>
          <w:sz w:val="18"/>
          <w:szCs w:val="18"/>
        </w:rPr>
        <w:t>с</w:t>
      </w:r>
      <w:r>
        <w:rPr>
          <w:rFonts w:ascii="Arial" w:hAnsi="Arial" w:cs="Arial"/>
          <w:spacing w:val="-2"/>
          <w:sz w:val="18"/>
          <w:szCs w:val="18"/>
        </w:rPr>
        <w:t xml:space="preserve"> </w:t>
      </w:r>
      <w:r>
        <w:rPr>
          <w:rFonts w:ascii="Arial" w:hAnsi="Arial" w:cs="Arial"/>
          <w:sz w:val="18"/>
          <w:szCs w:val="18"/>
        </w:rPr>
        <w:t>перечнем</w:t>
      </w:r>
      <w:r>
        <w:rPr>
          <w:rFonts w:ascii="Arial" w:hAnsi="Arial" w:cs="Arial"/>
          <w:spacing w:val="4"/>
          <w:sz w:val="18"/>
          <w:szCs w:val="18"/>
        </w:rPr>
        <w:t xml:space="preserve"> </w:t>
      </w:r>
      <w:r>
        <w:rPr>
          <w:rFonts w:ascii="Arial" w:hAnsi="Arial" w:cs="Arial"/>
          <w:sz w:val="18"/>
          <w:szCs w:val="18"/>
        </w:rPr>
        <w:t>необходимых доработок</w:t>
      </w:r>
      <w:r>
        <w:rPr>
          <w:rFonts w:ascii="Arial" w:hAnsi="Arial" w:cs="Arial"/>
          <w:spacing w:val="-1"/>
          <w:sz w:val="18"/>
          <w:szCs w:val="18"/>
        </w:rPr>
        <w:t xml:space="preserve"> </w:t>
      </w:r>
      <w:r>
        <w:rPr>
          <w:rFonts w:ascii="Arial" w:hAnsi="Arial" w:cs="Arial"/>
          <w:sz w:val="18"/>
          <w:szCs w:val="18"/>
        </w:rPr>
        <w:t>и</w:t>
      </w:r>
      <w:r>
        <w:rPr>
          <w:rFonts w:ascii="Arial" w:hAnsi="Arial" w:cs="Arial"/>
          <w:spacing w:val="-1"/>
          <w:sz w:val="18"/>
          <w:szCs w:val="18"/>
        </w:rPr>
        <w:t xml:space="preserve"> </w:t>
      </w:r>
      <w:r>
        <w:rPr>
          <w:rFonts w:ascii="Arial" w:hAnsi="Arial" w:cs="Arial"/>
          <w:sz w:val="18"/>
          <w:szCs w:val="18"/>
        </w:rPr>
        <w:t>сроков</w:t>
      </w:r>
      <w:r>
        <w:rPr>
          <w:rFonts w:ascii="Arial" w:hAnsi="Arial" w:cs="Arial"/>
          <w:spacing w:val="-1"/>
          <w:sz w:val="18"/>
          <w:szCs w:val="18"/>
        </w:rPr>
        <w:t xml:space="preserve"> </w:t>
      </w:r>
      <w:r>
        <w:rPr>
          <w:rFonts w:ascii="Arial" w:hAnsi="Arial" w:cs="Arial"/>
          <w:sz w:val="18"/>
          <w:szCs w:val="18"/>
        </w:rPr>
        <w:t>их</w:t>
      </w:r>
      <w:r>
        <w:rPr>
          <w:rFonts w:ascii="Arial" w:hAnsi="Arial" w:cs="Arial"/>
          <w:spacing w:val="1"/>
          <w:sz w:val="18"/>
          <w:szCs w:val="18"/>
        </w:rPr>
        <w:t xml:space="preserve"> </w:t>
      </w:r>
      <w:r>
        <w:rPr>
          <w:rFonts w:ascii="Arial" w:hAnsi="Arial" w:cs="Arial"/>
          <w:sz w:val="18"/>
          <w:szCs w:val="18"/>
        </w:rPr>
        <w:t>устранения.</w:t>
      </w:r>
    </w:p>
    <w:p>
      <w:pPr>
        <w:pStyle w:val="5"/>
        <w:ind w:left="0" w:firstLine="0"/>
        <w:jc w:val="left"/>
        <w:rPr>
          <w:rFonts w:ascii="Arial" w:hAnsi="Arial" w:cs="Arial"/>
          <w:sz w:val="18"/>
          <w:szCs w:val="18"/>
        </w:rPr>
      </w:pPr>
    </w:p>
    <w:p>
      <w:pPr>
        <w:pStyle w:val="2"/>
        <w:numPr>
          <w:ilvl w:val="0"/>
          <w:numId w:val="1"/>
        </w:numPr>
        <w:tabs>
          <w:tab w:val="left" w:pos="202"/>
        </w:tabs>
        <w:ind w:left="3740" w:leftChars="0" w:right="2777" w:rightChars="0" w:hanging="220" w:firstLineChars="0"/>
        <w:jc w:val="center"/>
        <w:rPr>
          <w:rFonts w:ascii="Arial" w:hAnsi="Arial" w:cs="Arial"/>
          <w:sz w:val="18"/>
          <w:szCs w:val="18"/>
        </w:rPr>
      </w:pPr>
      <w:r>
        <w:rPr>
          <w:rFonts w:hint="default" w:ascii="Arial" w:hAnsi="Arial" w:cs="Arial"/>
          <w:sz w:val="18"/>
          <w:szCs w:val="18"/>
          <w:lang w:val="en-US"/>
        </w:rPr>
        <w:t xml:space="preserve">  </w:t>
      </w:r>
      <w:r>
        <w:rPr>
          <w:rFonts w:ascii="Arial" w:hAnsi="Arial" w:cs="Arial"/>
          <w:sz w:val="18"/>
          <w:szCs w:val="18"/>
        </w:rPr>
        <w:t>Порядок</w:t>
      </w:r>
      <w:r>
        <w:rPr>
          <w:rFonts w:ascii="Arial" w:hAnsi="Arial" w:cs="Arial"/>
          <w:spacing w:val="-5"/>
          <w:sz w:val="18"/>
          <w:szCs w:val="18"/>
        </w:rPr>
        <w:t xml:space="preserve"> </w:t>
      </w:r>
      <w:r>
        <w:rPr>
          <w:rFonts w:ascii="Arial" w:hAnsi="Arial" w:cs="Arial"/>
          <w:sz w:val="18"/>
          <w:szCs w:val="18"/>
        </w:rPr>
        <w:t>и</w:t>
      </w:r>
      <w:r>
        <w:rPr>
          <w:rFonts w:ascii="Arial" w:hAnsi="Arial" w:cs="Arial"/>
          <w:spacing w:val="-3"/>
          <w:sz w:val="18"/>
          <w:szCs w:val="18"/>
        </w:rPr>
        <w:t xml:space="preserve"> </w:t>
      </w:r>
      <w:r>
        <w:rPr>
          <w:rFonts w:ascii="Arial" w:hAnsi="Arial" w:cs="Arial"/>
          <w:sz w:val="18"/>
          <w:szCs w:val="18"/>
        </w:rPr>
        <w:t>форма</w:t>
      </w:r>
      <w:r>
        <w:rPr>
          <w:rFonts w:ascii="Arial" w:hAnsi="Arial" w:cs="Arial"/>
          <w:spacing w:val="-1"/>
          <w:sz w:val="18"/>
          <w:szCs w:val="18"/>
        </w:rPr>
        <w:t xml:space="preserve"> </w:t>
      </w:r>
      <w:r>
        <w:rPr>
          <w:rFonts w:ascii="Arial" w:hAnsi="Arial" w:cs="Arial"/>
          <w:sz w:val="18"/>
          <w:szCs w:val="18"/>
        </w:rPr>
        <w:t>расчётов</w:t>
      </w:r>
    </w:p>
    <w:p>
      <w:pPr>
        <w:pStyle w:val="5"/>
        <w:spacing w:before="1"/>
        <w:ind w:left="0" w:firstLine="0"/>
        <w:rPr>
          <w:rFonts w:ascii="Arial" w:hAnsi="Arial" w:cs="Arial"/>
          <w:b/>
          <w:sz w:val="18"/>
          <w:szCs w:val="18"/>
        </w:rPr>
      </w:pPr>
    </w:p>
    <w:p>
      <w:pPr>
        <w:pStyle w:val="7"/>
        <w:numPr>
          <w:ilvl w:val="1"/>
          <w:numId w:val="6"/>
        </w:numPr>
        <w:tabs>
          <w:tab w:val="left" w:pos="660"/>
          <w:tab w:val="left" w:pos="888"/>
        </w:tabs>
        <w:ind w:left="0" w:leftChars="0" w:right="-28" w:firstLine="0" w:firstLineChars="0"/>
        <w:jc w:val="both"/>
        <w:rPr>
          <w:rFonts w:ascii="Arial" w:hAnsi="Arial" w:cs="Arial"/>
          <w:sz w:val="18"/>
          <w:szCs w:val="18"/>
        </w:rPr>
      </w:pPr>
      <w:r>
        <w:rPr>
          <w:rFonts w:ascii="Arial" w:hAnsi="Arial" w:cs="Arial"/>
          <w:sz w:val="18"/>
          <w:szCs w:val="18"/>
        </w:rPr>
        <w:t>Форма расчётов – 100% предоплата, если иное не согласовано сторонами в счёте-оферте, с перечислением</w:t>
      </w:r>
      <w:r>
        <w:rPr>
          <w:rFonts w:hint="default" w:ascii="Arial" w:hAnsi="Arial" w:cs="Arial"/>
          <w:sz w:val="18"/>
          <w:szCs w:val="18"/>
          <w:lang w:val="ru-RU"/>
        </w:rPr>
        <w:t xml:space="preserve"> </w:t>
      </w:r>
      <w:r>
        <w:rPr>
          <w:rFonts w:ascii="Arial" w:hAnsi="Arial" w:cs="Arial"/>
          <w:sz w:val="18"/>
          <w:szCs w:val="18"/>
        </w:rPr>
        <w:t>всех денежных средств на расчётный счёт Исполнителя платёжным поручением. Оплата производится Заказчиком в</w:t>
      </w:r>
      <w:r>
        <w:rPr>
          <w:rFonts w:hint="default" w:ascii="Arial" w:hAnsi="Arial" w:cs="Arial"/>
          <w:sz w:val="18"/>
          <w:szCs w:val="18"/>
          <w:lang w:val="ru-RU"/>
        </w:rPr>
        <w:t xml:space="preserve"> </w:t>
      </w:r>
      <w:r>
        <w:rPr>
          <w:rFonts w:ascii="Arial" w:hAnsi="Arial" w:cs="Arial"/>
          <w:sz w:val="18"/>
          <w:szCs w:val="18"/>
        </w:rPr>
        <w:t>течение</w:t>
      </w:r>
      <w:r>
        <w:rPr>
          <w:rFonts w:ascii="Arial" w:hAnsi="Arial" w:cs="Arial"/>
          <w:spacing w:val="1"/>
          <w:sz w:val="18"/>
          <w:szCs w:val="18"/>
        </w:rPr>
        <w:t xml:space="preserve"> </w:t>
      </w:r>
      <w:r>
        <w:rPr>
          <w:rFonts w:ascii="Arial" w:hAnsi="Arial" w:cs="Arial"/>
          <w:sz w:val="18"/>
          <w:szCs w:val="18"/>
        </w:rPr>
        <w:t>3</w:t>
      </w:r>
      <w:r>
        <w:rPr>
          <w:rFonts w:ascii="Arial" w:hAnsi="Arial" w:cs="Arial"/>
          <w:spacing w:val="1"/>
          <w:sz w:val="18"/>
          <w:szCs w:val="18"/>
        </w:rPr>
        <w:t xml:space="preserve"> </w:t>
      </w:r>
      <w:r>
        <w:rPr>
          <w:rFonts w:ascii="Arial" w:hAnsi="Arial" w:cs="Arial"/>
          <w:sz w:val="18"/>
          <w:szCs w:val="18"/>
        </w:rPr>
        <w:t>(трёх)</w:t>
      </w:r>
      <w:r>
        <w:rPr>
          <w:rFonts w:ascii="Arial" w:hAnsi="Arial" w:cs="Arial"/>
          <w:spacing w:val="1"/>
          <w:sz w:val="18"/>
          <w:szCs w:val="18"/>
        </w:rPr>
        <w:t xml:space="preserve"> </w:t>
      </w:r>
      <w:r>
        <w:rPr>
          <w:rFonts w:ascii="Arial" w:hAnsi="Arial" w:cs="Arial"/>
          <w:sz w:val="18"/>
          <w:szCs w:val="18"/>
        </w:rPr>
        <w:t>банковский</w:t>
      </w:r>
      <w:r>
        <w:rPr>
          <w:rFonts w:ascii="Arial" w:hAnsi="Arial" w:cs="Arial"/>
          <w:spacing w:val="1"/>
          <w:sz w:val="18"/>
          <w:szCs w:val="18"/>
        </w:rPr>
        <w:t xml:space="preserve"> </w:t>
      </w:r>
      <w:r>
        <w:rPr>
          <w:rFonts w:ascii="Arial" w:hAnsi="Arial" w:cs="Arial"/>
          <w:sz w:val="18"/>
          <w:szCs w:val="18"/>
        </w:rPr>
        <w:t>дней</w:t>
      </w:r>
      <w:r>
        <w:rPr>
          <w:rFonts w:ascii="Arial" w:hAnsi="Arial" w:cs="Arial"/>
          <w:spacing w:val="1"/>
          <w:sz w:val="18"/>
          <w:szCs w:val="18"/>
        </w:rPr>
        <w:t xml:space="preserve"> </w:t>
      </w:r>
      <w:r>
        <w:rPr>
          <w:rFonts w:ascii="Arial" w:hAnsi="Arial" w:cs="Arial"/>
          <w:sz w:val="18"/>
          <w:szCs w:val="18"/>
        </w:rPr>
        <w:t>с</w:t>
      </w:r>
      <w:r>
        <w:rPr>
          <w:rFonts w:ascii="Arial" w:hAnsi="Arial" w:cs="Arial"/>
          <w:spacing w:val="1"/>
          <w:sz w:val="18"/>
          <w:szCs w:val="18"/>
        </w:rPr>
        <w:t xml:space="preserve"> </w:t>
      </w:r>
      <w:r>
        <w:rPr>
          <w:rFonts w:ascii="Arial" w:hAnsi="Arial" w:cs="Arial"/>
          <w:sz w:val="18"/>
          <w:szCs w:val="18"/>
        </w:rPr>
        <w:t>даты</w:t>
      </w:r>
      <w:r>
        <w:rPr>
          <w:rFonts w:ascii="Arial" w:hAnsi="Arial" w:cs="Arial"/>
          <w:spacing w:val="1"/>
          <w:sz w:val="18"/>
          <w:szCs w:val="18"/>
        </w:rPr>
        <w:t xml:space="preserve"> </w:t>
      </w:r>
      <w:r>
        <w:rPr>
          <w:rFonts w:ascii="Arial" w:hAnsi="Arial" w:cs="Arial"/>
          <w:sz w:val="18"/>
          <w:szCs w:val="18"/>
        </w:rPr>
        <w:t>получения</w:t>
      </w:r>
      <w:r>
        <w:rPr>
          <w:rFonts w:ascii="Arial" w:hAnsi="Arial" w:cs="Arial"/>
          <w:spacing w:val="1"/>
          <w:sz w:val="18"/>
          <w:szCs w:val="18"/>
        </w:rPr>
        <w:t xml:space="preserve"> </w:t>
      </w:r>
      <w:r>
        <w:rPr>
          <w:rFonts w:ascii="Arial" w:hAnsi="Arial" w:cs="Arial"/>
          <w:sz w:val="18"/>
          <w:szCs w:val="18"/>
        </w:rPr>
        <w:t>счёта-оферты,</w:t>
      </w:r>
      <w:r>
        <w:rPr>
          <w:rFonts w:ascii="Arial" w:hAnsi="Arial" w:cs="Arial"/>
          <w:spacing w:val="1"/>
          <w:sz w:val="18"/>
          <w:szCs w:val="18"/>
        </w:rPr>
        <w:t xml:space="preserve"> </w:t>
      </w:r>
      <w:r>
        <w:rPr>
          <w:rFonts w:ascii="Arial" w:hAnsi="Arial" w:cs="Arial"/>
          <w:sz w:val="18"/>
          <w:szCs w:val="18"/>
        </w:rPr>
        <w:t>направленного</w:t>
      </w:r>
      <w:r>
        <w:rPr>
          <w:rFonts w:ascii="Arial" w:hAnsi="Arial" w:cs="Arial"/>
          <w:spacing w:val="1"/>
          <w:sz w:val="18"/>
          <w:szCs w:val="18"/>
        </w:rPr>
        <w:t xml:space="preserve"> </w:t>
      </w:r>
      <w:r>
        <w:rPr>
          <w:rFonts w:ascii="Arial" w:hAnsi="Arial" w:cs="Arial"/>
          <w:sz w:val="18"/>
          <w:szCs w:val="18"/>
        </w:rPr>
        <w:t>ему</w:t>
      </w:r>
      <w:r>
        <w:rPr>
          <w:rFonts w:ascii="Arial" w:hAnsi="Arial" w:cs="Arial"/>
          <w:spacing w:val="1"/>
          <w:sz w:val="18"/>
          <w:szCs w:val="18"/>
        </w:rPr>
        <w:t xml:space="preserve"> </w:t>
      </w:r>
      <w:r>
        <w:rPr>
          <w:rFonts w:ascii="Arial" w:hAnsi="Arial" w:cs="Arial"/>
          <w:sz w:val="18"/>
          <w:szCs w:val="18"/>
        </w:rPr>
        <w:t>Исполнителем.</w:t>
      </w:r>
      <w:r>
        <w:rPr>
          <w:rFonts w:ascii="Arial" w:hAnsi="Arial" w:cs="Arial"/>
          <w:spacing w:val="50"/>
          <w:sz w:val="18"/>
          <w:szCs w:val="18"/>
        </w:rPr>
        <w:t xml:space="preserve"> </w:t>
      </w:r>
      <w:r>
        <w:rPr>
          <w:rFonts w:ascii="Arial" w:hAnsi="Arial" w:cs="Arial"/>
          <w:sz w:val="18"/>
          <w:szCs w:val="18"/>
        </w:rPr>
        <w:t>По</w:t>
      </w:r>
      <w:r>
        <w:rPr>
          <w:rFonts w:hint="default" w:ascii="Arial" w:hAnsi="Arial" w:cs="Arial"/>
          <w:sz w:val="18"/>
          <w:szCs w:val="18"/>
          <w:lang w:val="ru-RU"/>
        </w:rPr>
        <w:t xml:space="preserve"> </w:t>
      </w:r>
      <w:r>
        <w:rPr>
          <w:rFonts w:ascii="Arial" w:hAnsi="Arial" w:cs="Arial"/>
          <w:sz w:val="18"/>
          <w:szCs w:val="18"/>
        </w:rPr>
        <w:t>согласованию Сторон возможна иная форма оплаты в виде рассрочки платежа, либо оплата по частям. Конкретный</w:t>
      </w:r>
      <w:r>
        <w:rPr>
          <w:rFonts w:ascii="Arial" w:hAnsi="Arial" w:cs="Arial"/>
          <w:spacing w:val="1"/>
          <w:sz w:val="18"/>
          <w:szCs w:val="18"/>
        </w:rPr>
        <w:t xml:space="preserve"> </w:t>
      </w:r>
      <w:r>
        <w:rPr>
          <w:rFonts w:ascii="Arial" w:hAnsi="Arial" w:cs="Arial"/>
          <w:sz w:val="18"/>
          <w:szCs w:val="18"/>
        </w:rPr>
        <w:t>способ и форма оплаты, согласованная Сторонами указывается в Счёте-оферте, являющимся неотъемлемой частью</w:t>
      </w:r>
      <w:r>
        <w:rPr>
          <w:rFonts w:ascii="Arial" w:hAnsi="Arial" w:cs="Arial"/>
          <w:spacing w:val="1"/>
          <w:sz w:val="18"/>
          <w:szCs w:val="18"/>
        </w:rPr>
        <w:t xml:space="preserve"> </w:t>
      </w:r>
      <w:r>
        <w:rPr>
          <w:rFonts w:ascii="Arial" w:hAnsi="Arial" w:cs="Arial"/>
          <w:sz w:val="18"/>
          <w:szCs w:val="18"/>
        </w:rPr>
        <w:t>настоящего Договора.</w:t>
      </w:r>
    </w:p>
    <w:p>
      <w:pPr>
        <w:pStyle w:val="7"/>
        <w:numPr>
          <w:ilvl w:val="1"/>
          <w:numId w:val="6"/>
        </w:numPr>
        <w:tabs>
          <w:tab w:val="left" w:pos="0"/>
          <w:tab w:val="left" w:pos="660"/>
        </w:tabs>
        <w:spacing w:line="229" w:lineRule="exact"/>
        <w:ind w:left="16" w:leftChars="0" w:right="-28" w:hanging="16" w:firstLineChars="0"/>
        <w:jc w:val="both"/>
        <w:rPr>
          <w:rFonts w:ascii="Arial" w:hAnsi="Arial" w:cs="Arial"/>
          <w:sz w:val="18"/>
          <w:szCs w:val="18"/>
        </w:rPr>
      </w:pPr>
      <w:r>
        <w:rPr>
          <w:rFonts w:ascii="Arial" w:hAnsi="Arial" w:cs="Arial"/>
          <w:sz w:val="18"/>
          <w:szCs w:val="18"/>
        </w:rPr>
        <w:t>В</w:t>
      </w:r>
      <w:r>
        <w:rPr>
          <w:rFonts w:ascii="Arial" w:hAnsi="Arial" w:cs="Arial"/>
          <w:spacing w:val="-5"/>
          <w:sz w:val="18"/>
          <w:szCs w:val="18"/>
        </w:rPr>
        <w:t xml:space="preserve"> </w:t>
      </w:r>
      <w:r>
        <w:rPr>
          <w:rFonts w:ascii="Arial" w:hAnsi="Arial" w:cs="Arial"/>
          <w:sz w:val="18"/>
          <w:szCs w:val="18"/>
        </w:rPr>
        <w:t>случае</w:t>
      </w:r>
      <w:r>
        <w:rPr>
          <w:rFonts w:ascii="Arial" w:hAnsi="Arial" w:cs="Arial"/>
          <w:spacing w:val="-4"/>
          <w:sz w:val="18"/>
          <w:szCs w:val="18"/>
        </w:rPr>
        <w:t xml:space="preserve"> </w:t>
      </w:r>
      <w:r>
        <w:rPr>
          <w:rFonts w:ascii="Arial" w:hAnsi="Arial" w:cs="Arial"/>
          <w:sz w:val="18"/>
          <w:szCs w:val="18"/>
        </w:rPr>
        <w:t>отсрочки</w:t>
      </w:r>
      <w:r>
        <w:rPr>
          <w:rFonts w:ascii="Arial" w:hAnsi="Arial" w:cs="Arial"/>
          <w:spacing w:val="-3"/>
          <w:sz w:val="18"/>
          <w:szCs w:val="18"/>
        </w:rPr>
        <w:t xml:space="preserve"> </w:t>
      </w:r>
      <w:r>
        <w:rPr>
          <w:rFonts w:ascii="Arial" w:hAnsi="Arial" w:cs="Arial"/>
          <w:sz w:val="18"/>
          <w:szCs w:val="18"/>
        </w:rPr>
        <w:t>платежа,</w:t>
      </w:r>
      <w:r>
        <w:rPr>
          <w:rFonts w:ascii="Arial" w:hAnsi="Arial" w:cs="Arial"/>
          <w:spacing w:val="-5"/>
          <w:sz w:val="18"/>
          <w:szCs w:val="18"/>
        </w:rPr>
        <w:t xml:space="preserve"> </w:t>
      </w:r>
      <w:r>
        <w:rPr>
          <w:rFonts w:ascii="Arial" w:hAnsi="Arial" w:cs="Arial"/>
          <w:sz w:val="18"/>
          <w:szCs w:val="18"/>
        </w:rPr>
        <w:t>Услуги</w:t>
      </w:r>
      <w:r>
        <w:rPr>
          <w:rFonts w:ascii="Arial" w:hAnsi="Arial" w:cs="Arial"/>
          <w:spacing w:val="-3"/>
          <w:sz w:val="18"/>
          <w:szCs w:val="18"/>
        </w:rPr>
        <w:t xml:space="preserve"> </w:t>
      </w:r>
      <w:r>
        <w:rPr>
          <w:rFonts w:ascii="Arial" w:hAnsi="Arial" w:cs="Arial"/>
          <w:sz w:val="18"/>
          <w:szCs w:val="18"/>
        </w:rPr>
        <w:t>считаются</w:t>
      </w:r>
      <w:r>
        <w:rPr>
          <w:rFonts w:ascii="Arial" w:hAnsi="Arial" w:cs="Arial"/>
          <w:spacing w:val="-2"/>
          <w:sz w:val="18"/>
          <w:szCs w:val="18"/>
        </w:rPr>
        <w:t xml:space="preserve"> </w:t>
      </w:r>
      <w:r>
        <w:rPr>
          <w:rFonts w:ascii="Arial" w:hAnsi="Arial" w:cs="Arial"/>
          <w:sz w:val="18"/>
          <w:szCs w:val="18"/>
        </w:rPr>
        <w:t>предоставленными</w:t>
      </w:r>
      <w:r>
        <w:rPr>
          <w:rFonts w:ascii="Arial" w:hAnsi="Arial" w:cs="Arial"/>
          <w:spacing w:val="-2"/>
          <w:sz w:val="18"/>
          <w:szCs w:val="18"/>
        </w:rPr>
        <w:t xml:space="preserve"> </w:t>
      </w:r>
      <w:r>
        <w:rPr>
          <w:rFonts w:ascii="Arial" w:hAnsi="Arial" w:cs="Arial"/>
          <w:sz w:val="18"/>
          <w:szCs w:val="18"/>
        </w:rPr>
        <w:t>на</w:t>
      </w:r>
      <w:r>
        <w:rPr>
          <w:rFonts w:ascii="Arial" w:hAnsi="Arial" w:cs="Arial"/>
          <w:spacing w:val="-4"/>
          <w:sz w:val="18"/>
          <w:szCs w:val="18"/>
        </w:rPr>
        <w:t xml:space="preserve"> </w:t>
      </w:r>
      <w:r>
        <w:rPr>
          <w:rFonts w:ascii="Arial" w:hAnsi="Arial" w:cs="Arial"/>
          <w:sz w:val="18"/>
          <w:szCs w:val="18"/>
        </w:rPr>
        <w:t>условиях</w:t>
      </w:r>
      <w:r>
        <w:rPr>
          <w:rFonts w:ascii="Arial" w:hAnsi="Arial" w:cs="Arial"/>
          <w:spacing w:val="-3"/>
          <w:sz w:val="18"/>
          <w:szCs w:val="18"/>
        </w:rPr>
        <w:t xml:space="preserve"> </w:t>
      </w:r>
      <w:r>
        <w:rPr>
          <w:rFonts w:ascii="Arial" w:hAnsi="Arial" w:cs="Arial"/>
          <w:sz w:val="18"/>
          <w:szCs w:val="18"/>
        </w:rPr>
        <w:t>коммерческого</w:t>
      </w:r>
      <w:r>
        <w:rPr>
          <w:rFonts w:ascii="Arial" w:hAnsi="Arial" w:cs="Arial"/>
          <w:spacing w:val="-4"/>
          <w:sz w:val="18"/>
          <w:szCs w:val="18"/>
        </w:rPr>
        <w:t xml:space="preserve"> </w:t>
      </w:r>
      <w:r>
        <w:rPr>
          <w:rFonts w:ascii="Arial" w:hAnsi="Arial" w:cs="Arial"/>
          <w:sz w:val="18"/>
          <w:szCs w:val="18"/>
        </w:rPr>
        <w:t>кредита.</w:t>
      </w:r>
    </w:p>
    <w:p>
      <w:pPr>
        <w:pStyle w:val="5"/>
        <w:spacing w:line="229" w:lineRule="exact"/>
        <w:ind w:left="10" w:leftChars="0" w:right="-28" w:hanging="10" w:hangingChars="6"/>
        <w:jc w:val="both"/>
        <w:rPr>
          <w:rFonts w:ascii="Arial" w:hAnsi="Arial" w:cs="Arial"/>
          <w:sz w:val="18"/>
          <w:szCs w:val="18"/>
        </w:rPr>
      </w:pPr>
      <w:r>
        <w:rPr>
          <w:rFonts w:ascii="Arial" w:hAnsi="Arial" w:cs="Arial"/>
          <w:sz w:val="18"/>
          <w:szCs w:val="18"/>
        </w:rPr>
        <w:t>Проценты</w:t>
      </w:r>
      <w:r>
        <w:rPr>
          <w:rFonts w:ascii="Arial" w:hAnsi="Arial" w:cs="Arial"/>
          <w:spacing w:val="-4"/>
          <w:sz w:val="18"/>
          <w:szCs w:val="18"/>
        </w:rPr>
        <w:t xml:space="preserve"> </w:t>
      </w:r>
      <w:r>
        <w:rPr>
          <w:rFonts w:ascii="Arial" w:hAnsi="Arial" w:cs="Arial"/>
          <w:sz w:val="18"/>
          <w:szCs w:val="18"/>
        </w:rPr>
        <w:t>за</w:t>
      </w:r>
      <w:r>
        <w:rPr>
          <w:rFonts w:ascii="Arial" w:hAnsi="Arial" w:cs="Arial"/>
          <w:spacing w:val="-4"/>
          <w:sz w:val="18"/>
          <w:szCs w:val="18"/>
        </w:rPr>
        <w:t xml:space="preserve"> </w:t>
      </w:r>
      <w:r>
        <w:rPr>
          <w:rFonts w:ascii="Arial" w:hAnsi="Arial" w:cs="Arial"/>
          <w:sz w:val="18"/>
          <w:szCs w:val="18"/>
        </w:rPr>
        <w:t>пользование</w:t>
      </w:r>
      <w:r>
        <w:rPr>
          <w:rFonts w:ascii="Arial" w:hAnsi="Arial" w:cs="Arial"/>
          <w:spacing w:val="-1"/>
          <w:sz w:val="18"/>
          <w:szCs w:val="18"/>
        </w:rPr>
        <w:t xml:space="preserve"> </w:t>
      </w:r>
      <w:r>
        <w:rPr>
          <w:rFonts w:ascii="Arial" w:hAnsi="Arial" w:cs="Arial"/>
          <w:sz w:val="18"/>
          <w:szCs w:val="18"/>
        </w:rPr>
        <w:t>коммерческим</w:t>
      </w:r>
      <w:r>
        <w:rPr>
          <w:rFonts w:ascii="Arial" w:hAnsi="Arial" w:cs="Arial"/>
          <w:spacing w:val="-3"/>
          <w:sz w:val="18"/>
          <w:szCs w:val="18"/>
        </w:rPr>
        <w:t xml:space="preserve"> </w:t>
      </w:r>
      <w:r>
        <w:rPr>
          <w:rFonts w:ascii="Arial" w:hAnsi="Arial" w:cs="Arial"/>
          <w:sz w:val="18"/>
          <w:szCs w:val="18"/>
        </w:rPr>
        <w:t>кредитом</w:t>
      </w:r>
      <w:r>
        <w:rPr>
          <w:rFonts w:ascii="Arial" w:hAnsi="Arial" w:cs="Arial"/>
          <w:spacing w:val="-4"/>
          <w:sz w:val="18"/>
          <w:szCs w:val="18"/>
        </w:rPr>
        <w:t xml:space="preserve"> </w:t>
      </w:r>
      <w:r>
        <w:rPr>
          <w:rFonts w:ascii="Arial" w:hAnsi="Arial" w:cs="Arial"/>
          <w:sz w:val="18"/>
          <w:szCs w:val="18"/>
        </w:rPr>
        <w:t>Заказчик</w:t>
      </w:r>
      <w:r>
        <w:rPr>
          <w:rFonts w:ascii="Arial" w:hAnsi="Arial" w:cs="Arial"/>
          <w:spacing w:val="-2"/>
          <w:sz w:val="18"/>
          <w:szCs w:val="18"/>
        </w:rPr>
        <w:t xml:space="preserve"> </w:t>
      </w:r>
      <w:r>
        <w:rPr>
          <w:rFonts w:ascii="Arial" w:hAnsi="Arial" w:cs="Arial"/>
          <w:sz w:val="18"/>
          <w:szCs w:val="18"/>
        </w:rPr>
        <w:t>уплачивает</w:t>
      </w:r>
      <w:r>
        <w:rPr>
          <w:rFonts w:ascii="Arial" w:hAnsi="Arial" w:cs="Arial"/>
          <w:spacing w:val="-2"/>
          <w:sz w:val="18"/>
          <w:szCs w:val="18"/>
        </w:rPr>
        <w:t xml:space="preserve"> </w:t>
      </w:r>
      <w:r>
        <w:rPr>
          <w:rFonts w:ascii="Arial" w:hAnsi="Arial" w:cs="Arial"/>
          <w:sz w:val="18"/>
          <w:szCs w:val="18"/>
        </w:rPr>
        <w:t>в</w:t>
      </w:r>
      <w:r>
        <w:rPr>
          <w:rFonts w:ascii="Arial" w:hAnsi="Arial" w:cs="Arial"/>
          <w:spacing w:val="-4"/>
          <w:sz w:val="18"/>
          <w:szCs w:val="18"/>
        </w:rPr>
        <w:t xml:space="preserve"> </w:t>
      </w:r>
      <w:r>
        <w:rPr>
          <w:rFonts w:ascii="Arial" w:hAnsi="Arial" w:cs="Arial"/>
          <w:sz w:val="18"/>
          <w:szCs w:val="18"/>
        </w:rPr>
        <w:t>следующем</w:t>
      </w:r>
      <w:r>
        <w:rPr>
          <w:rFonts w:ascii="Arial" w:hAnsi="Arial" w:cs="Arial"/>
          <w:spacing w:val="-4"/>
          <w:sz w:val="18"/>
          <w:szCs w:val="18"/>
        </w:rPr>
        <w:t xml:space="preserve"> </w:t>
      </w:r>
      <w:r>
        <w:rPr>
          <w:rFonts w:ascii="Arial" w:hAnsi="Arial" w:cs="Arial"/>
          <w:sz w:val="18"/>
          <w:szCs w:val="18"/>
        </w:rPr>
        <w:t>порядке:</w:t>
      </w:r>
    </w:p>
    <w:p>
      <w:pPr>
        <w:pStyle w:val="7"/>
        <w:numPr>
          <w:ilvl w:val="0"/>
          <w:numId w:val="7"/>
        </w:numPr>
        <w:tabs>
          <w:tab w:val="left" w:pos="0"/>
          <w:tab w:val="left" w:pos="220"/>
          <w:tab w:val="clear" w:pos="420"/>
        </w:tabs>
        <w:ind w:left="0" w:leftChars="0" w:right="-28" w:firstLine="0" w:firstLineChars="0"/>
        <w:jc w:val="both"/>
        <w:rPr>
          <w:rFonts w:ascii="Arial" w:hAnsi="Arial" w:cs="Arial"/>
          <w:sz w:val="18"/>
          <w:szCs w:val="18"/>
        </w:rPr>
      </w:pPr>
      <w:r>
        <w:rPr>
          <w:rFonts w:ascii="Arial" w:hAnsi="Arial" w:cs="Arial"/>
          <w:sz w:val="18"/>
          <w:szCs w:val="18"/>
        </w:rPr>
        <w:t>в течение срока на оплату, установленного в Договоре присоединения либо в счёте-оферте, ставка</w:t>
      </w:r>
      <w:r>
        <w:rPr>
          <w:rFonts w:ascii="Arial" w:hAnsi="Arial" w:cs="Arial"/>
          <w:spacing w:val="-47"/>
          <w:sz w:val="18"/>
          <w:szCs w:val="18"/>
        </w:rPr>
        <w:t xml:space="preserve"> </w:t>
      </w:r>
      <w:r>
        <w:rPr>
          <w:rFonts w:ascii="Arial" w:hAnsi="Arial" w:cs="Arial"/>
          <w:sz w:val="18"/>
          <w:szCs w:val="18"/>
        </w:rPr>
        <w:t>процентов</w:t>
      </w:r>
      <w:r>
        <w:rPr>
          <w:rFonts w:hint="default" w:ascii="Arial" w:hAnsi="Arial" w:cs="Arial"/>
          <w:sz w:val="18"/>
          <w:szCs w:val="18"/>
          <w:lang w:val="ru-RU"/>
        </w:rPr>
        <w:t xml:space="preserve"> </w:t>
      </w:r>
      <w:r>
        <w:rPr>
          <w:rFonts w:ascii="Arial" w:hAnsi="Arial" w:cs="Arial"/>
          <w:sz w:val="18"/>
          <w:szCs w:val="18"/>
        </w:rPr>
        <w:t>равна</w:t>
      </w:r>
      <w:r>
        <w:rPr>
          <w:rFonts w:ascii="Arial" w:hAnsi="Arial" w:cs="Arial"/>
          <w:spacing w:val="2"/>
          <w:sz w:val="18"/>
          <w:szCs w:val="18"/>
        </w:rPr>
        <w:t xml:space="preserve"> </w:t>
      </w:r>
      <w:r>
        <w:rPr>
          <w:rFonts w:ascii="Arial" w:hAnsi="Arial" w:cs="Arial"/>
          <w:sz w:val="18"/>
          <w:szCs w:val="18"/>
        </w:rPr>
        <w:t>0</w:t>
      </w:r>
      <w:r>
        <w:rPr>
          <w:rFonts w:ascii="Arial" w:hAnsi="Arial" w:cs="Arial"/>
          <w:spacing w:val="-2"/>
          <w:sz w:val="18"/>
          <w:szCs w:val="18"/>
        </w:rPr>
        <w:t xml:space="preserve"> </w:t>
      </w:r>
      <w:r>
        <w:rPr>
          <w:rFonts w:ascii="Arial" w:hAnsi="Arial" w:cs="Arial"/>
          <w:sz w:val="18"/>
          <w:szCs w:val="18"/>
        </w:rPr>
        <w:t>(ноль)</w:t>
      </w:r>
      <w:r>
        <w:rPr>
          <w:rFonts w:ascii="Arial" w:hAnsi="Arial" w:cs="Arial"/>
          <w:spacing w:val="-3"/>
          <w:sz w:val="18"/>
          <w:szCs w:val="18"/>
        </w:rPr>
        <w:t xml:space="preserve"> </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за</w:t>
      </w:r>
      <w:r>
        <w:rPr>
          <w:rFonts w:ascii="Arial" w:hAnsi="Arial" w:cs="Arial"/>
          <w:spacing w:val="-3"/>
          <w:sz w:val="18"/>
          <w:szCs w:val="18"/>
        </w:rPr>
        <w:t xml:space="preserve"> </w:t>
      </w:r>
      <w:r>
        <w:rPr>
          <w:rFonts w:ascii="Arial" w:hAnsi="Arial" w:cs="Arial"/>
          <w:sz w:val="18"/>
          <w:szCs w:val="18"/>
        </w:rPr>
        <w:t>каждый</w:t>
      </w:r>
      <w:r>
        <w:rPr>
          <w:rFonts w:ascii="Arial" w:hAnsi="Arial" w:cs="Arial"/>
          <w:spacing w:val="1"/>
          <w:sz w:val="18"/>
          <w:szCs w:val="18"/>
        </w:rPr>
        <w:t xml:space="preserve"> </w:t>
      </w:r>
      <w:r>
        <w:rPr>
          <w:rFonts w:ascii="Arial" w:hAnsi="Arial" w:cs="Arial"/>
          <w:sz w:val="18"/>
          <w:szCs w:val="18"/>
        </w:rPr>
        <w:t>календарный день</w:t>
      </w:r>
      <w:r>
        <w:rPr>
          <w:rFonts w:ascii="Arial" w:hAnsi="Arial" w:cs="Arial"/>
          <w:spacing w:val="2"/>
          <w:sz w:val="18"/>
          <w:szCs w:val="18"/>
        </w:rPr>
        <w:t xml:space="preserve"> </w:t>
      </w:r>
      <w:r>
        <w:rPr>
          <w:rFonts w:ascii="Arial" w:hAnsi="Arial" w:cs="Arial"/>
          <w:sz w:val="18"/>
          <w:szCs w:val="18"/>
        </w:rPr>
        <w:t>пользования</w:t>
      </w:r>
      <w:r>
        <w:rPr>
          <w:rFonts w:ascii="Arial" w:hAnsi="Arial" w:cs="Arial"/>
          <w:spacing w:val="1"/>
          <w:sz w:val="18"/>
          <w:szCs w:val="18"/>
        </w:rPr>
        <w:t xml:space="preserve"> </w:t>
      </w:r>
      <w:r>
        <w:rPr>
          <w:rFonts w:ascii="Arial" w:hAnsi="Arial" w:cs="Arial"/>
          <w:sz w:val="18"/>
          <w:szCs w:val="18"/>
        </w:rPr>
        <w:t>кредитом;</w:t>
      </w:r>
    </w:p>
    <w:p>
      <w:pPr>
        <w:pStyle w:val="7"/>
        <w:numPr>
          <w:ilvl w:val="0"/>
          <w:numId w:val="7"/>
        </w:numPr>
        <w:tabs>
          <w:tab w:val="left" w:pos="0"/>
          <w:tab w:val="left" w:pos="220"/>
          <w:tab w:val="clear" w:pos="420"/>
        </w:tabs>
        <w:spacing w:before="1"/>
        <w:ind w:left="0" w:leftChars="0" w:right="-28" w:firstLine="0" w:firstLineChars="0"/>
        <w:jc w:val="both"/>
        <w:rPr>
          <w:rFonts w:ascii="Arial" w:hAnsi="Arial" w:cs="Arial"/>
          <w:sz w:val="18"/>
          <w:szCs w:val="18"/>
        </w:rPr>
      </w:pPr>
      <w:r>
        <w:rPr>
          <w:rFonts w:ascii="Arial" w:hAnsi="Arial" w:cs="Arial"/>
          <w:sz w:val="18"/>
          <w:szCs w:val="18"/>
        </w:rPr>
        <w:t>с момента истечения срока на оплату оказанных услуг, установленного в Договоре присоединения либо в</w:t>
      </w:r>
      <w:r>
        <w:rPr>
          <w:rFonts w:ascii="Arial" w:hAnsi="Arial" w:cs="Arial"/>
          <w:spacing w:val="-47"/>
          <w:sz w:val="18"/>
          <w:szCs w:val="18"/>
        </w:rPr>
        <w:t xml:space="preserve"> </w:t>
      </w:r>
      <w:r>
        <w:rPr>
          <w:rFonts w:hint="default" w:ascii="Arial" w:hAnsi="Arial" w:cs="Arial"/>
          <w:spacing w:val="-47"/>
          <w:sz w:val="18"/>
          <w:szCs w:val="18"/>
          <w:lang w:val="ru-RU"/>
        </w:rPr>
        <w:t xml:space="preserve"> </w:t>
      </w:r>
      <w:r>
        <w:rPr>
          <w:rFonts w:ascii="Arial" w:hAnsi="Arial" w:cs="Arial"/>
          <w:sz w:val="18"/>
          <w:szCs w:val="18"/>
        </w:rPr>
        <w:t>счёте</w:t>
      </w:r>
      <w:r>
        <w:rPr>
          <w:rFonts w:hint="default" w:ascii="Arial" w:hAnsi="Arial" w:cs="Arial"/>
          <w:sz w:val="18"/>
          <w:szCs w:val="18"/>
          <w:lang w:val="ru-RU"/>
        </w:rPr>
        <w:t>-</w:t>
      </w:r>
      <w:r>
        <w:rPr>
          <w:rFonts w:ascii="Arial" w:hAnsi="Arial" w:cs="Arial"/>
          <w:sz w:val="18"/>
          <w:szCs w:val="18"/>
        </w:rPr>
        <w:t>оферте</w:t>
      </w:r>
      <w:r>
        <w:rPr>
          <w:rFonts w:ascii="Arial" w:hAnsi="Arial" w:cs="Arial"/>
          <w:spacing w:val="52"/>
          <w:sz w:val="18"/>
          <w:szCs w:val="18"/>
        </w:rPr>
        <w:t xml:space="preserve"> </w:t>
      </w:r>
      <w:r>
        <w:rPr>
          <w:rFonts w:ascii="Arial" w:hAnsi="Arial" w:cs="Arial"/>
          <w:sz w:val="18"/>
          <w:szCs w:val="18"/>
        </w:rPr>
        <w:t>и</w:t>
      </w:r>
      <w:r>
        <w:rPr>
          <w:rFonts w:ascii="Arial" w:hAnsi="Arial" w:cs="Arial"/>
          <w:spacing w:val="1"/>
          <w:sz w:val="18"/>
          <w:szCs w:val="18"/>
        </w:rPr>
        <w:t xml:space="preserve"> </w:t>
      </w:r>
      <w:r>
        <w:rPr>
          <w:rFonts w:ascii="Arial" w:hAnsi="Arial" w:cs="Arial"/>
          <w:sz w:val="18"/>
          <w:szCs w:val="18"/>
        </w:rPr>
        <w:t>до</w:t>
      </w:r>
      <w:r>
        <w:rPr>
          <w:rFonts w:ascii="Arial" w:hAnsi="Arial" w:cs="Arial"/>
          <w:spacing w:val="4"/>
          <w:sz w:val="18"/>
          <w:szCs w:val="18"/>
        </w:rPr>
        <w:t xml:space="preserve"> </w:t>
      </w:r>
      <w:r>
        <w:rPr>
          <w:rFonts w:ascii="Arial" w:hAnsi="Arial" w:cs="Arial"/>
          <w:sz w:val="18"/>
          <w:szCs w:val="18"/>
        </w:rPr>
        <w:t>полного</w:t>
      </w:r>
      <w:r>
        <w:rPr>
          <w:rFonts w:ascii="Arial" w:hAnsi="Arial" w:cs="Arial"/>
          <w:spacing w:val="4"/>
          <w:sz w:val="18"/>
          <w:szCs w:val="18"/>
        </w:rPr>
        <w:t xml:space="preserve"> </w:t>
      </w:r>
      <w:r>
        <w:rPr>
          <w:rFonts w:ascii="Arial" w:hAnsi="Arial" w:cs="Arial"/>
          <w:sz w:val="18"/>
          <w:szCs w:val="18"/>
        </w:rPr>
        <w:t>исполнения</w:t>
      </w:r>
      <w:r>
        <w:rPr>
          <w:rFonts w:ascii="Arial" w:hAnsi="Arial" w:cs="Arial"/>
          <w:spacing w:val="3"/>
          <w:sz w:val="18"/>
          <w:szCs w:val="18"/>
        </w:rPr>
        <w:t xml:space="preserve"> </w:t>
      </w:r>
      <w:r>
        <w:rPr>
          <w:rFonts w:ascii="Arial" w:hAnsi="Arial" w:cs="Arial"/>
          <w:sz w:val="18"/>
          <w:szCs w:val="18"/>
        </w:rPr>
        <w:t>обязательств</w:t>
      </w:r>
      <w:r>
        <w:rPr>
          <w:rFonts w:ascii="Arial" w:hAnsi="Arial" w:cs="Arial"/>
          <w:spacing w:val="5"/>
          <w:sz w:val="18"/>
          <w:szCs w:val="18"/>
        </w:rPr>
        <w:t xml:space="preserve"> </w:t>
      </w:r>
      <w:r>
        <w:rPr>
          <w:rFonts w:ascii="Arial" w:hAnsi="Arial" w:cs="Arial"/>
          <w:sz w:val="18"/>
          <w:szCs w:val="18"/>
        </w:rPr>
        <w:t>по</w:t>
      </w:r>
      <w:r>
        <w:rPr>
          <w:rFonts w:ascii="Arial" w:hAnsi="Arial" w:cs="Arial"/>
          <w:spacing w:val="4"/>
          <w:sz w:val="18"/>
          <w:szCs w:val="18"/>
        </w:rPr>
        <w:t xml:space="preserve"> </w:t>
      </w:r>
      <w:r>
        <w:rPr>
          <w:rFonts w:ascii="Arial" w:hAnsi="Arial" w:cs="Arial"/>
          <w:sz w:val="18"/>
          <w:szCs w:val="18"/>
        </w:rPr>
        <w:t>её</w:t>
      </w:r>
      <w:r>
        <w:rPr>
          <w:rFonts w:ascii="Arial" w:hAnsi="Arial" w:cs="Arial"/>
          <w:spacing w:val="2"/>
          <w:sz w:val="18"/>
          <w:szCs w:val="18"/>
        </w:rPr>
        <w:t xml:space="preserve"> </w:t>
      </w:r>
      <w:r>
        <w:rPr>
          <w:rFonts w:ascii="Arial" w:hAnsi="Arial" w:cs="Arial"/>
          <w:sz w:val="18"/>
          <w:szCs w:val="18"/>
        </w:rPr>
        <w:t>оплате,</w:t>
      </w:r>
      <w:r>
        <w:rPr>
          <w:rFonts w:ascii="Arial" w:hAnsi="Arial" w:cs="Arial"/>
          <w:spacing w:val="4"/>
          <w:sz w:val="18"/>
          <w:szCs w:val="18"/>
        </w:rPr>
        <w:t xml:space="preserve"> </w:t>
      </w:r>
      <w:r>
        <w:rPr>
          <w:rFonts w:ascii="Arial" w:hAnsi="Arial" w:cs="Arial"/>
          <w:sz w:val="18"/>
          <w:szCs w:val="18"/>
        </w:rPr>
        <w:t>ставка</w:t>
      </w:r>
      <w:r>
        <w:rPr>
          <w:rFonts w:ascii="Arial" w:hAnsi="Arial" w:cs="Arial"/>
          <w:spacing w:val="3"/>
          <w:sz w:val="18"/>
          <w:szCs w:val="18"/>
        </w:rPr>
        <w:t xml:space="preserve"> </w:t>
      </w:r>
      <w:r>
        <w:rPr>
          <w:rFonts w:ascii="Arial" w:hAnsi="Arial" w:cs="Arial"/>
          <w:sz w:val="18"/>
          <w:szCs w:val="18"/>
        </w:rPr>
        <w:t>процентов</w:t>
      </w:r>
      <w:r>
        <w:rPr>
          <w:rFonts w:ascii="Arial" w:hAnsi="Arial" w:cs="Arial"/>
          <w:spacing w:val="3"/>
          <w:sz w:val="18"/>
          <w:szCs w:val="18"/>
        </w:rPr>
        <w:t xml:space="preserve"> </w:t>
      </w:r>
      <w:r>
        <w:rPr>
          <w:rFonts w:ascii="Arial" w:hAnsi="Arial" w:cs="Arial"/>
          <w:sz w:val="18"/>
          <w:szCs w:val="18"/>
        </w:rPr>
        <w:t>равна</w:t>
      </w:r>
      <w:r>
        <w:rPr>
          <w:rFonts w:ascii="Arial" w:hAnsi="Arial" w:cs="Arial"/>
          <w:spacing w:val="6"/>
          <w:sz w:val="18"/>
          <w:szCs w:val="18"/>
        </w:rPr>
        <w:t xml:space="preserve"> </w:t>
      </w:r>
      <w:r>
        <w:rPr>
          <w:rFonts w:ascii="Arial" w:hAnsi="Arial" w:cs="Arial"/>
          <w:sz w:val="18"/>
          <w:szCs w:val="18"/>
        </w:rPr>
        <w:t>0,5</w:t>
      </w:r>
      <w:r>
        <w:rPr>
          <w:rFonts w:ascii="Arial" w:hAnsi="Arial" w:cs="Arial"/>
          <w:spacing w:val="2"/>
          <w:sz w:val="18"/>
          <w:szCs w:val="18"/>
        </w:rPr>
        <w:t xml:space="preserve"> </w:t>
      </w:r>
      <w:r>
        <w:rPr>
          <w:rFonts w:ascii="Arial" w:hAnsi="Arial" w:cs="Arial"/>
          <w:sz w:val="18"/>
          <w:szCs w:val="18"/>
        </w:rPr>
        <w:t>(ноль</w:t>
      </w:r>
      <w:r>
        <w:rPr>
          <w:rFonts w:ascii="Arial" w:hAnsi="Arial" w:cs="Arial"/>
          <w:spacing w:val="1"/>
          <w:sz w:val="18"/>
          <w:szCs w:val="18"/>
        </w:rPr>
        <w:t xml:space="preserve"> </w:t>
      </w:r>
      <w:r>
        <w:rPr>
          <w:rFonts w:ascii="Arial" w:hAnsi="Arial" w:cs="Arial"/>
          <w:sz w:val="18"/>
          <w:szCs w:val="18"/>
        </w:rPr>
        <w:t>целых пять</w:t>
      </w:r>
      <w:r>
        <w:rPr>
          <w:rFonts w:hint="default" w:ascii="Arial" w:hAnsi="Arial" w:cs="Arial"/>
          <w:sz w:val="18"/>
          <w:szCs w:val="18"/>
          <w:lang w:val="ru-RU"/>
        </w:rPr>
        <w:t xml:space="preserve"> </w:t>
      </w:r>
      <w:r>
        <w:rPr>
          <w:rFonts w:ascii="Arial" w:hAnsi="Arial" w:cs="Arial"/>
          <w:sz w:val="18"/>
          <w:szCs w:val="18"/>
        </w:rPr>
        <w:t>десятых)</w:t>
      </w:r>
      <w:r>
        <w:rPr>
          <w:rFonts w:ascii="Arial" w:hAnsi="Arial" w:cs="Arial"/>
          <w:spacing w:val="-2"/>
          <w:sz w:val="18"/>
          <w:szCs w:val="18"/>
        </w:rPr>
        <w:t xml:space="preserve"> </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за каждый календарный день</w:t>
      </w:r>
      <w:r>
        <w:rPr>
          <w:rFonts w:ascii="Arial" w:hAnsi="Arial" w:cs="Arial"/>
          <w:spacing w:val="3"/>
          <w:sz w:val="18"/>
          <w:szCs w:val="18"/>
        </w:rPr>
        <w:t xml:space="preserve"> </w:t>
      </w:r>
      <w:r>
        <w:rPr>
          <w:rFonts w:ascii="Arial" w:hAnsi="Arial" w:cs="Arial"/>
          <w:sz w:val="18"/>
          <w:szCs w:val="18"/>
        </w:rPr>
        <w:t>пользования</w:t>
      </w:r>
      <w:r>
        <w:rPr>
          <w:rFonts w:ascii="Arial" w:hAnsi="Arial" w:cs="Arial"/>
          <w:spacing w:val="1"/>
          <w:sz w:val="18"/>
          <w:szCs w:val="18"/>
        </w:rPr>
        <w:t xml:space="preserve"> </w:t>
      </w:r>
      <w:r>
        <w:rPr>
          <w:rFonts w:ascii="Arial" w:hAnsi="Arial" w:cs="Arial"/>
          <w:sz w:val="18"/>
          <w:szCs w:val="18"/>
        </w:rPr>
        <w:t>кредитом.</w:t>
      </w:r>
      <w:r>
        <w:rPr>
          <w:rFonts w:hint="default" w:ascii="Arial" w:hAnsi="Arial" w:cs="Arial"/>
          <w:sz w:val="18"/>
          <w:szCs w:val="18"/>
          <w:lang w:val="ru-RU"/>
        </w:rPr>
        <w:t xml:space="preserve"> </w:t>
      </w:r>
      <w:r>
        <w:rPr>
          <w:rFonts w:ascii="Arial" w:hAnsi="Arial" w:cs="Arial"/>
          <w:sz w:val="18"/>
          <w:szCs w:val="18"/>
        </w:rPr>
        <w:t>Указанные</w:t>
      </w:r>
      <w:r>
        <w:rPr>
          <w:rFonts w:ascii="Arial" w:hAnsi="Arial" w:cs="Arial"/>
          <w:spacing w:val="-1"/>
          <w:sz w:val="18"/>
          <w:szCs w:val="18"/>
        </w:rPr>
        <w:t xml:space="preserve"> </w:t>
      </w:r>
      <w:r>
        <w:rPr>
          <w:rFonts w:ascii="Arial" w:hAnsi="Arial" w:cs="Arial"/>
          <w:sz w:val="18"/>
          <w:szCs w:val="18"/>
        </w:rPr>
        <w:t>проценты</w:t>
      </w:r>
      <w:r>
        <w:rPr>
          <w:rFonts w:ascii="Arial" w:hAnsi="Arial" w:cs="Arial"/>
          <w:spacing w:val="-3"/>
          <w:sz w:val="18"/>
          <w:szCs w:val="18"/>
        </w:rPr>
        <w:t xml:space="preserve"> </w:t>
      </w:r>
      <w:r>
        <w:rPr>
          <w:rFonts w:ascii="Arial" w:hAnsi="Arial" w:cs="Arial"/>
          <w:sz w:val="18"/>
          <w:szCs w:val="18"/>
        </w:rPr>
        <w:t>не</w:t>
      </w:r>
      <w:r>
        <w:rPr>
          <w:rFonts w:ascii="Arial" w:hAnsi="Arial" w:cs="Arial"/>
          <w:spacing w:val="-4"/>
          <w:sz w:val="18"/>
          <w:szCs w:val="18"/>
        </w:rPr>
        <w:t xml:space="preserve"> </w:t>
      </w:r>
      <w:r>
        <w:rPr>
          <w:rFonts w:ascii="Arial" w:hAnsi="Arial" w:cs="Arial"/>
          <w:sz w:val="18"/>
          <w:szCs w:val="18"/>
        </w:rPr>
        <w:t>являются</w:t>
      </w:r>
      <w:r>
        <w:rPr>
          <w:rFonts w:ascii="Arial" w:hAnsi="Arial" w:cs="Arial"/>
          <w:spacing w:val="-1"/>
          <w:sz w:val="18"/>
          <w:szCs w:val="18"/>
        </w:rPr>
        <w:t xml:space="preserve"> </w:t>
      </w:r>
      <w:r>
        <w:rPr>
          <w:rFonts w:ascii="Arial" w:hAnsi="Arial" w:cs="Arial"/>
          <w:sz w:val="18"/>
          <w:szCs w:val="18"/>
        </w:rPr>
        <w:t>мерой</w:t>
      </w:r>
      <w:r>
        <w:rPr>
          <w:rFonts w:ascii="Arial" w:hAnsi="Arial" w:cs="Arial"/>
          <w:spacing w:val="-5"/>
          <w:sz w:val="18"/>
          <w:szCs w:val="18"/>
        </w:rPr>
        <w:t xml:space="preserve"> </w:t>
      </w:r>
      <w:r>
        <w:rPr>
          <w:rFonts w:ascii="Arial" w:hAnsi="Arial" w:cs="Arial"/>
          <w:sz w:val="18"/>
          <w:szCs w:val="18"/>
        </w:rPr>
        <w:t>ответственности,</w:t>
      </w:r>
      <w:r>
        <w:rPr>
          <w:rFonts w:ascii="Arial" w:hAnsi="Arial" w:cs="Arial"/>
          <w:spacing w:val="-5"/>
          <w:sz w:val="18"/>
          <w:szCs w:val="18"/>
        </w:rPr>
        <w:t xml:space="preserve"> </w:t>
      </w:r>
      <w:r>
        <w:rPr>
          <w:rFonts w:ascii="Arial" w:hAnsi="Arial" w:cs="Arial"/>
          <w:sz w:val="18"/>
          <w:szCs w:val="18"/>
        </w:rPr>
        <w:t>а</w:t>
      </w:r>
      <w:r>
        <w:rPr>
          <w:rFonts w:ascii="Arial" w:hAnsi="Arial" w:cs="Arial"/>
          <w:spacing w:val="-4"/>
          <w:sz w:val="18"/>
          <w:szCs w:val="18"/>
        </w:rPr>
        <w:t xml:space="preserve"> </w:t>
      </w:r>
      <w:r>
        <w:rPr>
          <w:rFonts w:ascii="Arial" w:hAnsi="Arial" w:cs="Arial"/>
          <w:sz w:val="18"/>
          <w:szCs w:val="18"/>
        </w:rPr>
        <w:t>являются</w:t>
      </w:r>
      <w:r>
        <w:rPr>
          <w:rFonts w:ascii="Arial" w:hAnsi="Arial" w:cs="Arial"/>
          <w:spacing w:val="-2"/>
          <w:sz w:val="18"/>
          <w:szCs w:val="18"/>
        </w:rPr>
        <w:t xml:space="preserve"> </w:t>
      </w:r>
      <w:r>
        <w:rPr>
          <w:rFonts w:ascii="Arial" w:hAnsi="Arial" w:cs="Arial"/>
          <w:sz w:val="18"/>
          <w:szCs w:val="18"/>
        </w:rPr>
        <w:t>платой</w:t>
      </w:r>
      <w:r>
        <w:rPr>
          <w:rFonts w:ascii="Arial" w:hAnsi="Arial" w:cs="Arial"/>
          <w:spacing w:val="-4"/>
          <w:sz w:val="18"/>
          <w:szCs w:val="18"/>
        </w:rPr>
        <w:t xml:space="preserve"> </w:t>
      </w:r>
      <w:r>
        <w:rPr>
          <w:rFonts w:ascii="Arial" w:hAnsi="Arial" w:cs="Arial"/>
          <w:sz w:val="18"/>
          <w:szCs w:val="18"/>
        </w:rPr>
        <w:t>за</w:t>
      </w:r>
      <w:r>
        <w:rPr>
          <w:rFonts w:ascii="Arial" w:hAnsi="Arial" w:cs="Arial"/>
          <w:spacing w:val="-4"/>
          <w:sz w:val="18"/>
          <w:szCs w:val="18"/>
        </w:rPr>
        <w:t xml:space="preserve"> </w:t>
      </w:r>
      <w:r>
        <w:rPr>
          <w:rFonts w:ascii="Arial" w:hAnsi="Arial" w:cs="Arial"/>
          <w:sz w:val="18"/>
          <w:szCs w:val="18"/>
        </w:rPr>
        <w:t>пользование</w:t>
      </w:r>
      <w:r>
        <w:rPr>
          <w:rFonts w:hint="default" w:ascii="Arial" w:hAnsi="Arial" w:cs="Arial"/>
          <w:sz w:val="18"/>
          <w:szCs w:val="18"/>
          <w:lang w:val="ru-RU"/>
        </w:rPr>
        <w:t xml:space="preserve"> </w:t>
      </w:r>
      <w:r>
        <w:rPr>
          <w:rFonts w:ascii="Arial" w:hAnsi="Arial" w:cs="Arial"/>
          <w:sz w:val="18"/>
          <w:szCs w:val="18"/>
        </w:rPr>
        <w:t>коммерческим</w:t>
      </w:r>
      <w:r>
        <w:rPr>
          <w:rFonts w:ascii="Arial" w:hAnsi="Arial" w:cs="Arial"/>
          <w:spacing w:val="9"/>
          <w:sz w:val="18"/>
          <w:szCs w:val="18"/>
        </w:rPr>
        <w:t xml:space="preserve"> </w:t>
      </w:r>
      <w:r>
        <w:rPr>
          <w:rFonts w:ascii="Arial" w:hAnsi="Arial" w:cs="Arial"/>
          <w:sz w:val="18"/>
          <w:szCs w:val="18"/>
        </w:rPr>
        <w:t>кредитом.</w:t>
      </w:r>
      <w:r>
        <w:rPr>
          <w:rFonts w:hint="default" w:ascii="Arial" w:hAnsi="Arial" w:cs="Arial"/>
          <w:sz w:val="18"/>
          <w:szCs w:val="18"/>
          <w:lang w:val="ru-RU"/>
        </w:rPr>
        <w:t xml:space="preserve"> </w:t>
      </w:r>
      <w:r>
        <w:rPr>
          <w:rFonts w:ascii="Arial" w:hAnsi="Arial" w:cs="Arial"/>
          <w:sz w:val="18"/>
          <w:szCs w:val="18"/>
        </w:rPr>
        <w:t>При</w:t>
      </w:r>
      <w:r>
        <w:rPr>
          <w:rFonts w:ascii="Arial" w:hAnsi="Arial" w:cs="Arial"/>
          <w:spacing w:val="9"/>
          <w:sz w:val="18"/>
          <w:szCs w:val="18"/>
        </w:rPr>
        <w:t xml:space="preserve"> </w:t>
      </w:r>
      <w:r>
        <w:rPr>
          <w:rFonts w:ascii="Arial" w:hAnsi="Arial" w:cs="Arial"/>
          <w:sz w:val="18"/>
          <w:szCs w:val="18"/>
        </w:rPr>
        <w:t>этом</w:t>
      </w:r>
      <w:r>
        <w:rPr>
          <w:rFonts w:ascii="Arial" w:hAnsi="Arial" w:cs="Arial"/>
          <w:spacing w:val="8"/>
          <w:sz w:val="18"/>
          <w:szCs w:val="18"/>
        </w:rPr>
        <w:t xml:space="preserve"> </w:t>
      </w:r>
      <w:r>
        <w:rPr>
          <w:rFonts w:ascii="Arial" w:hAnsi="Arial" w:cs="Arial"/>
          <w:sz w:val="18"/>
          <w:szCs w:val="18"/>
        </w:rPr>
        <w:t>суммы</w:t>
      </w:r>
      <w:r>
        <w:rPr>
          <w:rFonts w:ascii="Arial" w:hAnsi="Arial" w:cs="Arial"/>
          <w:spacing w:val="11"/>
          <w:sz w:val="18"/>
          <w:szCs w:val="18"/>
        </w:rPr>
        <w:t xml:space="preserve"> </w:t>
      </w:r>
      <w:r>
        <w:rPr>
          <w:rFonts w:ascii="Arial" w:hAnsi="Arial" w:cs="Arial"/>
          <w:sz w:val="18"/>
          <w:szCs w:val="18"/>
        </w:rPr>
        <w:t>аванса,</w:t>
      </w:r>
      <w:r>
        <w:rPr>
          <w:rFonts w:ascii="Arial" w:hAnsi="Arial" w:cs="Arial"/>
          <w:spacing w:val="7"/>
          <w:sz w:val="18"/>
          <w:szCs w:val="18"/>
        </w:rPr>
        <w:t xml:space="preserve"> </w:t>
      </w:r>
      <w:r>
        <w:rPr>
          <w:rFonts w:ascii="Arial" w:hAnsi="Arial" w:cs="Arial"/>
          <w:sz w:val="18"/>
          <w:szCs w:val="18"/>
        </w:rPr>
        <w:t>предварительной</w:t>
      </w:r>
      <w:r>
        <w:rPr>
          <w:rFonts w:ascii="Arial" w:hAnsi="Arial" w:cs="Arial"/>
          <w:spacing w:val="12"/>
          <w:sz w:val="18"/>
          <w:szCs w:val="18"/>
        </w:rPr>
        <w:t xml:space="preserve"> </w:t>
      </w:r>
      <w:r>
        <w:rPr>
          <w:rFonts w:ascii="Arial" w:hAnsi="Arial" w:cs="Arial"/>
          <w:sz w:val="18"/>
          <w:szCs w:val="18"/>
        </w:rPr>
        <w:t>оплаты</w:t>
      </w:r>
      <w:r>
        <w:rPr>
          <w:rFonts w:ascii="Arial" w:hAnsi="Arial" w:cs="Arial"/>
          <w:spacing w:val="9"/>
          <w:sz w:val="18"/>
          <w:szCs w:val="18"/>
        </w:rPr>
        <w:t xml:space="preserve"> </w:t>
      </w:r>
      <w:r>
        <w:rPr>
          <w:rFonts w:ascii="Arial" w:hAnsi="Arial" w:cs="Arial"/>
          <w:sz w:val="18"/>
          <w:szCs w:val="18"/>
        </w:rPr>
        <w:t>или</w:t>
      </w:r>
      <w:r>
        <w:rPr>
          <w:rFonts w:ascii="Arial" w:hAnsi="Arial" w:cs="Arial"/>
          <w:spacing w:val="9"/>
          <w:sz w:val="18"/>
          <w:szCs w:val="18"/>
        </w:rPr>
        <w:t xml:space="preserve"> </w:t>
      </w:r>
      <w:r>
        <w:rPr>
          <w:rFonts w:ascii="Arial" w:hAnsi="Arial" w:cs="Arial"/>
          <w:sz w:val="18"/>
          <w:szCs w:val="18"/>
        </w:rPr>
        <w:t>иных</w:t>
      </w:r>
      <w:r>
        <w:rPr>
          <w:rFonts w:ascii="Arial" w:hAnsi="Arial" w:cs="Arial"/>
          <w:spacing w:val="10"/>
          <w:sz w:val="18"/>
          <w:szCs w:val="18"/>
        </w:rPr>
        <w:t xml:space="preserve"> </w:t>
      </w:r>
      <w:r>
        <w:rPr>
          <w:rFonts w:ascii="Arial" w:hAnsi="Arial" w:cs="Arial"/>
          <w:sz w:val="18"/>
          <w:szCs w:val="18"/>
        </w:rPr>
        <w:t>выплат,</w:t>
      </w:r>
      <w:r>
        <w:rPr>
          <w:rFonts w:ascii="Arial" w:hAnsi="Arial" w:cs="Arial"/>
          <w:spacing w:val="9"/>
          <w:sz w:val="18"/>
          <w:szCs w:val="18"/>
        </w:rPr>
        <w:t xml:space="preserve"> </w:t>
      </w:r>
      <w:r>
        <w:rPr>
          <w:rFonts w:ascii="Arial" w:hAnsi="Arial" w:cs="Arial"/>
          <w:sz w:val="18"/>
          <w:szCs w:val="18"/>
        </w:rPr>
        <w:t>сделанных</w:t>
      </w:r>
      <w:r>
        <w:rPr>
          <w:rFonts w:ascii="Arial" w:hAnsi="Arial" w:cs="Arial"/>
          <w:spacing w:val="12"/>
          <w:sz w:val="18"/>
          <w:szCs w:val="18"/>
        </w:rPr>
        <w:t xml:space="preserve"> </w:t>
      </w:r>
      <w:r>
        <w:rPr>
          <w:rFonts w:ascii="Arial" w:hAnsi="Arial" w:cs="Arial"/>
          <w:sz w:val="18"/>
          <w:szCs w:val="18"/>
        </w:rPr>
        <w:t>Заказчиком</w:t>
      </w:r>
      <w:r>
        <w:rPr>
          <w:rFonts w:ascii="Arial" w:hAnsi="Arial" w:cs="Arial"/>
          <w:spacing w:val="-47"/>
          <w:sz w:val="18"/>
          <w:szCs w:val="18"/>
        </w:rPr>
        <w:t xml:space="preserve"> </w:t>
      </w:r>
      <w:r>
        <w:rPr>
          <w:rFonts w:ascii="Arial" w:hAnsi="Arial" w:cs="Arial"/>
          <w:sz w:val="18"/>
          <w:szCs w:val="18"/>
        </w:rPr>
        <w:t>до момента оказания</w:t>
      </w:r>
      <w:r>
        <w:rPr>
          <w:rFonts w:hint="default" w:ascii="Arial" w:hAnsi="Arial" w:cs="Arial"/>
          <w:sz w:val="18"/>
          <w:szCs w:val="18"/>
          <w:lang w:val="ru-RU"/>
        </w:rPr>
        <w:t xml:space="preserve"> </w:t>
      </w:r>
      <w:r>
        <w:rPr>
          <w:rFonts w:ascii="Arial" w:hAnsi="Arial" w:cs="Arial"/>
          <w:sz w:val="18"/>
          <w:szCs w:val="18"/>
        </w:rPr>
        <w:t>услуг,</w:t>
      </w:r>
      <w:r>
        <w:rPr>
          <w:rFonts w:ascii="Arial" w:hAnsi="Arial" w:cs="Arial"/>
          <w:spacing w:val="-2"/>
          <w:sz w:val="18"/>
          <w:szCs w:val="18"/>
        </w:rPr>
        <w:t xml:space="preserve"> </w:t>
      </w:r>
      <w:r>
        <w:rPr>
          <w:rFonts w:ascii="Arial" w:hAnsi="Arial" w:cs="Arial"/>
          <w:sz w:val="18"/>
          <w:szCs w:val="18"/>
        </w:rPr>
        <w:t>не</w:t>
      </w:r>
      <w:r>
        <w:rPr>
          <w:rFonts w:ascii="Arial" w:hAnsi="Arial" w:cs="Arial"/>
          <w:spacing w:val="3"/>
          <w:sz w:val="18"/>
          <w:szCs w:val="18"/>
        </w:rPr>
        <w:t xml:space="preserve"> </w:t>
      </w:r>
      <w:r>
        <w:rPr>
          <w:rFonts w:ascii="Arial" w:hAnsi="Arial" w:cs="Arial"/>
          <w:sz w:val="18"/>
          <w:szCs w:val="18"/>
        </w:rPr>
        <w:t>подлежат</w:t>
      </w:r>
      <w:r>
        <w:rPr>
          <w:rFonts w:ascii="Arial" w:hAnsi="Arial" w:cs="Arial"/>
          <w:spacing w:val="1"/>
          <w:sz w:val="18"/>
          <w:szCs w:val="18"/>
        </w:rPr>
        <w:t xml:space="preserve"> </w:t>
      </w:r>
      <w:r>
        <w:rPr>
          <w:rFonts w:ascii="Arial" w:hAnsi="Arial" w:cs="Arial"/>
          <w:sz w:val="18"/>
          <w:szCs w:val="18"/>
        </w:rPr>
        <w:t>изменению.</w:t>
      </w:r>
    </w:p>
    <w:p>
      <w:pPr>
        <w:pStyle w:val="7"/>
        <w:numPr>
          <w:ilvl w:val="1"/>
          <w:numId w:val="6"/>
        </w:numPr>
        <w:tabs>
          <w:tab w:val="left" w:pos="660"/>
          <w:tab w:val="left" w:pos="880"/>
        </w:tabs>
        <w:ind w:left="0" w:leftChars="0" w:right="-28" w:firstLine="0" w:firstLineChars="0"/>
        <w:jc w:val="both"/>
        <w:rPr>
          <w:rFonts w:ascii="Arial" w:hAnsi="Arial" w:cs="Arial"/>
          <w:sz w:val="18"/>
          <w:szCs w:val="18"/>
        </w:rPr>
      </w:pPr>
      <w:r>
        <w:rPr>
          <w:rFonts w:ascii="Arial" w:hAnsi="Arial" w:cs="Arial"/>
          <w:sz w:val="18"/>
          <w:szCs w:val="18"/>
        </w:rPr>
        <w:t>В платёжных</w:t>
      </w:r>
      <w:r>
        <w:rPr>
          <w:rFonts w:ascii="Arial" w:hAnsi="Arial" w:cs="Arial"/>
          <w:spacing w:val="1"/>
          <w:sz w:val="18"/>
          <w:szCs w:val="18"/>
        </w:rPr>
        <w:t xml:space="preserve"> </w:t>
      </w:r>
      <w:r>
        <w:rPr>
          <w:rFonts w:ascii="Arial" w:hAnsi="Arial" w:cs="Arial"/>
          <w:sz w:val="18"/>
          <w:szCs w:val="18"/>
        </w:rPr>
        <w:t>поручениях</w:t>
      </w:r>
      <w:r>
        <w:rPr>
          <w:rFonts w:ascii="Arial" w:hAnsi="Arial" w:cs="Arial"/>
          <w:spacing w:val="1"/>
          <w:sz w:val="18"/>
          <w:szCs w:val="18"/>
        </w:rPr>
        <w:t xml:space="preserve"> </w:t>
      </w:r>
      <w:r>
        <w:rPr>
          <w:rFonts w:ascii="Arial" w:hAnsi="Arial" w:cs="Arial"/>
          <w:sz w:val="18"/>
          <w:szCs w:val="18"/>
        </w:rPr>
        <w:t>обязательно</w:t>
      </w:r>
      <w:r>
        <w:rPr>
          <w:rFonts w:ascii="Arial" w:hAnsi="Arial" w:cs="Arial"/>
          <w:spacing w:val="1"/>
          <w:sz w:val="18"/>
          <w:szCs w:val="18"/>
        </w:rPr>
        <w:t xml:space="preserve"> </w:t>
      </w:r>
      <w:r>
        <w:rPr>
          <w:rFonts w:ascii="Arial" w:hAnsi="Arial" w:cs="Arial"/>
          <w:sz w:val="18"/>
          <w:szCs w:val="18"/>
        </w:rPr>
        <w:t>должны</w:t>
      </w:r>
      <w:r>
        <w:rPr>
          <w:rFonts w:ascii="Arial" w:hAnsi="Arial" w:cs="Arial"/>
          <w:spacing w:val="1"/>
          <w:sz w:val="18"/>
          <w:szCs w:val="18"/>
        </w:rPr>
        <w:t xml:space="preserve"> </w:t>
      </w:r>
      <w:r>
        <w:rPr>
          <w:rFonts w:ascii="Arial" w:hAnsi="Arial" w:cs="Arial"/>
          <w:sz w:val="18"/>
          <w:szCs w:val="18"/>
        </w:rPr>
        <w:t>быть</w:t>
      </w:r>
      <w:r>
        <w:rPr>
          <w:rFonts w:ascii="Arial" w:hAnsi="Arial" w:cs="Arial"/>
          <w:spacing w:val="1"/>
          <w:sz w:val="18"/>
          <w:szCs w:val="18"/>
        </w:rPr>
        <w:t xml:space="preserve"> </w:t>
      </w:r>
      <w:r>
        <w:rPr>
          <w:rFonts w:ascii="Arial" w:hAnsi="Arial" w:cs="Arial"/>
          <w:sz w:val="18"/>
          <w:szCs w:val="18"/>
        </w:rPr>
        <w:t>указаны: дата</w:t>
      </w:r>
      <w:r>
        <w:rPr>
          <w:rFonts w:ascii="Arial" w:hAnsi="Arial" w:cs="Arial"/>
          <w:spacing w:val="1"/>
          <w:sz w:val="18"/>
          <w:szCs w:val="18"/>
        </w:rPr>
        <w:t xml:space="preserve"> </w:t>
      </w:r>
      <w:r>
        <w:rPr>
          <w:rFonts w:ascii="Arial" w:hAnsi="Arial" w:cs="Arial"/>
          <w:sz w:val="18"/>
          <w:szCs w:val="18"/>
        </w:rPr>
        <w:t>и</w:t>
      </w:r>
      <w:r>
        <w:rPr>
          <w:rFonts w:ascii="Arial" w:hAnsi="Arial" w:cs="Arial"/>
          <w:spacing w:val="1"/>
          <w:sz w:val="18"/>
          <w:szCs w:val="18"/>
        </w:rPr>
        <w:t xml:space="preserve"> </w:t>
      </w:r>
      <w:r>
        <w:rPr>
          <w:rFonts w:ascii="Arial" w:hAnsi="Arial" w:cs="Arial"/>
          <w:sz w:val="18"/>
          <w:szCs w:val="18"/>
        </w:rPr>
        <w:t>номер</w:t>
      </w:r>
      <w:r>
        <w:rPr>
          <w:rFonts w:ascii="Arial" w:hAnsi="Arial" w:cs="Arial"/>
          <w:spacing w:val="1"/>
          <w:sz w:val="18"/>
          <w:szCs w:val="18"/>
        </w:rPr>
        <w:t xml:space="preserve"> </w:t>
      </w:r>
      <w:r>
        <w:rPr>
          <w:rFonts w:ascii="Arial" w:hAnsi="Arial" w:cs="Arial"/>
          <w:sz w:val="18"/>
          <w:szCs w:val="18"/>
        </w:rPr>
        <w:t>счёта-оферты,</w:t>
      </w:r>
      <w:r>
        <w:rPr>
          <w:rFonts w:ascii="Arial" w:hAnsi="Arial" w:cs="Arial"/>
          <w:spacing w:val="1"/>
          <w:sz w:val="18"/>
          <w:szCs w:val="18"/>
        </w:rPr>
        <w:t xml:space="preserve"> </w:t>
      </w:r>
      <w:r>
        <w:rPr>
          <w:rFonts w:ascii="Arial" w:hAnsi="Arial" w:cs="Arial"/>
          <w:sz w:val="18"/>
          <w:szCs w:val="18"/>
        </w:rPr>
        <w:t>по</w:t>
      </w:r>
      <w:r>
        <w:rPr>
          <w:rFonts w:ascii="Arial" w:hAnsi="Arial" w:cs="Arial"/>
          <w:spacing w:val="1"/>
          <w:sz w:val="18"/>
          <w:szCs w:val="18"/>
        </w:rPr>
        <w:t xml:space="preserve"> </w:t>
      </w:r>
      <w:r>
        <w:rPr>
          <w:rFonts w:ascii="Arial" w:hAnsi="Arial" w:cs="Arial"/>
          <w:sz w:val="18"/>
          <w:szCs w:val="18"/>
        </w:rPr>
        <w:t>которому</w:t>
      </w:r>
      <w:r>
        <w:rPr>
          <w:rFonts w:hint="default" w:ascii="Arial" w:hAnsi="Arial" w:cs="Arial"/>
          <w:sz w:val="18"/>
          <w:szCs w:val="18"/>
          <w:lang w:val="ru-RU"/>
        </w:rPr>
        <w:t xml:space="preserve"> </w:t>
      </w:r>
      <w:r>
        <w:rPr>
          <w:rFonts w:ascii="Arial" w:hAnsi="Arial" w:cs="Arial"/>
          <w:sz w:val="18"/>
          <w:szCs w:val="18"/>
        </w:rPr>
        <w:t>производится оплата. В случае получения платёжного поручения</w:t>
      </w:r>
      <w:r>
        <w:rPr>
          <w:rFonts w:ascii="Arial" w:hAnsi="Arial" w:cs="Arial"/>
          <w:spacing w:val="1"/>
          <w:sz w:val="18"/>
          <w:szCs w:val="18"/>
        </w:rPr>
        <w:t xml:space="preserve"> </w:t>
      </w:r>
      <w:r>
        <w:rPr>
          <w:rFonts w:ascii="Arial" w:hAnsi="Arial" w:cs="Arial"/>
          <w:sz w:val="18"/>
          <w:szCs w:val="18"/>
        </w:rPr>
        <w:t>без указания вышеназванных условий, Исполнитель</w:t>
      </w:r>
      <w:r>
        <w:rPr>
          <w:rFonts w:hint="default" w:ascii="Arial" w:hAnsi="Arial" w:cs="Arial"/>
          <w:sz w:val="18"/>
          <w:szCs w:val="18"/>
          <w:lang w:val="ru-RU"/>
        </w:rPr>
        <w:t xml:space="preserve"> </w:t>
      </w:r>
      <w:r>
        <w:rPr>
          <w:rFonts w:ascii="Arial" w:hAnsi="Arial" w:cs="Arial"/>
          <w:sz w:val="18"/>
          <w:szCs w:val="18"/>
        </w:rPr>
        <w:t>вправе отложить начало оказания услуг</w:t>
      </w:r>
      <w:r>
        <w:rPr>
          <w:rFonts w:ascii="Arial" w:hAnsi="Arial" w:cs="Arial"/>
          <w:spacing w:val="1"/>
          <w:sz w:val="18"/>
          <w:szCs w:val="18"/>
        </w:rPr>
        <w:t xml:space="preserve"> </w:t>
      </w:r>
      <w:r>
        <w:rPr>
          <w:rFonts w:ascii="Arial" w:hAnsi="Arial" w:cs="Arial"/>
          <w:sz w:val="18"/>
          <w:szCs w:val="18"/>
        </w:rPr>
        <w:t>до выяснения назначения платежа. Заказчик обязан сообщить о назначении</w:t>
      </w:r>
      <w:r>
        <w:rPr>
          <w:rFonts w:ascii="Arial" w:hAnsi="Arial" w:cs="Arial"/>
          <w:spacing w:val="1"/>
          <w:sz w:val="18"/>
          <w:szCs w:val="18"/>
        </w:rPr>
        <w:t xml:space="preserve"> </w:t>
      </w:r>
      <w:r>
        <w:rPr>
          <w:rFonts w:ascii="Arial" w:hAnsi="Arial" w:cs="Arial"/>
          <w:sz w:val="18"/>
          <w:szCs w:val="18"/>
        </w:rPr>
        <w:t>платежа</w:t>
      </w:r>
      <w:r>
        <w:rPr>
          <w:rFonts w:ascii="Arial" w:hAnsi="Arial" w:cs="Arial"/>
          <w:spacing w:val="-1"/>
          <w:sz w:val="18"/>
          <w:szCs w:val="18"/>
        </w:rPr>
        <w:t xml:space="preserve"> </w:t>
      </w:r>
      <w:r>
        <w:rPr>
          <w:rFonts w:ascii="Arial" w:hAnsi="Arial" w:cs="Arial"/>
          <w:sz w:val="18"/>
          <w:szCs w:val="18"/>
        </w:rPr>
        <w:t>в</w:t>
      </w:r>
      <w:r>
        <w:rPr>
          <w:rFonts w:ascii="Arial" w:hAnsi="Arial" w:cs="Arial"/>
          <w:spacing w:val="2"/>
          <w:sz w:val="18"/>
          <w:szCs w:val="18"/>
        </w:rPr>
        <w:t xml:space="preserve"> </w:t>
      </w:r>
      <w:r>
        <w:rPr>
          <w:rFonts w:ascii="Arial" w:hAnsi="Arial" w:cs="Arial"/>
          <w:sz w:val="18"/>
          <w:szCs w:val="18"/>
        </w:rPr>
        <w:t>течение 3(трёх)</w:t>
      </w:r>
      <w:r>
        <w:rPr>
          <w:rFonts w:ascii="Arial" w:hAnsi="Arial" w:cs="Arial"/>
          <w:spacing w:val="-2"/>
          <w:sz w:val="18"/>
          <w:szCs w:val="18"/>
        </w:rPr>
        <w:t xml:space="preserve"> </w:t>
      </w:r>
      <w:r>
        <w:rPr>
          <w:rFonts w:ascii="Arial" w:hAnsi="Arial" w:cs="Arial"/>
          <w:sz w:val="18"/>
          <w:szCs w:val="18"/>
        </w:rPr>
        <w:t>рабочих</w:t>
      </w:r>
      <w:r>
        <w:rPr>
          <w:rFonts w:ascii="Arial" w:hAnsi="Arial" w:cs="Arial"/>
          <w:spacing w:val="1"/>
          <w:sz w:val="18"/>
          <w:szCs w:val="18"/>
        </w:rPr>
        <w:t xml:space="preserve"> </w:t>
      </w:r>
      <w:r>
        <w:rPr>
          <w:rFonts w:ascii="Arial" w:hAnsi="Arial" w:cs="Arial"/>
          <w:sz w:val="18"/>
          <w:szCs w:val="18"/>
        </w:rPr>
        <w:t>дней.</w:t>
      </w:r>
    </w:p>
    <w:p>
      <w:pPr>
        <w:pStyle w:val="7"/>
        <w:numPr>
          <w:ilvl w:val="1"/>
          <w:numId w:val="6"/>
        </w:numPr>
        <w:tabs>
          <w:tab w:val="left" w:pos="660"/>
          <w:tab w:val="left" w:pos="880"/>
        </w:tabs>
        <w:spacing w:line="229" w:lineRule="exact"/>
        <w:ind w:left="0" w:leftChars="0" w:right="-28" w:firstLine="0" w:firstLineChars="0"/>
        <w:jc w:val="both"/>
        <w:rPr>
          <w:rFonts w:ascii="Arial" w:hAnsi="Arial" w:cs="Arial"/>
          <w:sz w:val="18"/>
          <w:szCs w:val="18"/>
        </w:rPr>
      </w:pPr>
      <w:r>
        <w:rPr>
          <w:rFonts w:ascii="Arial" w:hAnsi="Arial" w:cs="Arial"/>
          <w:sz w:val="18"/>
          <w:szCs w:val="18"/>
        </w:rPr>
        <w:t>Датой</w:t>
      </w:r>
      <w:r>
        <w:rPr>
          <w:rFonts w:ascii="Arial" w:hAnsi="Arial" w:cs="Arial"/>
          <w:spacing w:val="-5"/>
          <w:sz w:val="18"/>
          <w:szCs w:val="18"/>
        </w:rPr>
        <w:t xml:space="preserve"> </w:t>
      </w:r>
      <w:r>
        <w:rPr>
          <w:rFonts w:ascii="Arial" w:hAnsi="Arial" w:cs="Arial"/>
          <w:sz w:val="18"/>
          <w:szCs w:val="18"/>
        </w:rPr>
        <w:t>оплаты</w:t>
      </w:r>
      <w:r>
        <w:rPr>
          <w:rFonts w:ascii="Arial" w:hAnsi="Arial" w:cs="Arial"/>
          <w:spacing w:val="-2"/>
          <w:sz w:val="18"/>
          <w:szCs w:val="18"/>
        </w:rPr>
        <w:t xml:space="preserve"> </w:t>
      </w:r>
      <w:r>
        <w:rPr>
          <w:rFonts w:ascii="Arial" w:hAnsi="Arial" w:cs="Arial"/>
          <w:sz w:val="18"/>
          <w:szCs w:val="18"/>
        </w:rPr>
        <w:t>считается</w:t>
      </w:r>
      <w:r>
        <w:rPr>
          <w:rFonts w:ascii="Arial" w:hAnsi="Arial" w:cs="Arial"/>
          <w:spacing w:val="-2"/>
          <w:sz w:val="18"/>
          <w:szCs w:val="18"/>
        </w:rPr>
        <w:t xml:space="preserve"> </w:t>
      </w:r>
      <w:r>
        <w:rPr>
          <w:rFonts w:ascii="Arial" w:hAnsi="Arial" w:cs="Arial"/>
          <w:sz w:val="18"/>
          <w:szCs w:val="18"/>
        </w:rPr>
        <w:t>дата</w:t>
      </w:r>
      <w:r>
        <w:rPr>
          <w:rFonts w:ascii="Arial" w:hAnsi="Arial" w:cs="Arial"/>
          <w:spacing w:val="-3"/>
          <w:sz w:val="18"/>
          <w:szCs w:val="18"/>
        </w:rPr>
        <w:t xml:space="preserve"> </w:t>
      </w:r>
      <w:r>
        <w:rPr>
          <w:rFonts w:ascii="Arial" w:hAnsi="Arial" w:cs="Arial"/>
          <w:sz w:val="18"/>
          <w:szCs w:val="18"/>
        </w:rPr>
        <w:t>зачисления</w:t>
      </w:r>
      <w:r>
        <w:rPr>
          <w:rFonts w:ascii="Arial" w:hAnsi="Arial" w:cs="Arial"/>
          <w:spacing w:val="-4"/>
          <w:sz w:val="18"/>
          <w:szCs w:val="18"/>
        </w:rPr>
        <w:t xml:space="preserve"> </w:t>
      </w:r>
      <w:r>
        <w:rPr>
          <w:rFonts w:ascii="Arial" w:hAnsi="Arial" w:cs="Arial"/>
          <w:sz w:val="18"/>
          <w:szCs w:val="18"/>
        </w:rPr>
        <w:t>денежных</w:t>
      </w:r>
      <w:r>
        <w:rPr>
          <w:rFonts w:ascii="Arial" w:hAnsi="Arial" w:cs="Arial"/>
          <w:spacing w:val="-2"/>
          <w:sz w:val="18"/>
          <w:szCs w:val="18"/>
        </w:rPr>
        <w:t xml:space="preserve"> </w:t>
      </w:r>
      <w:r>
        <w:rPr>
          <w:rFonts w:ascii="Arial" w:hAnsi="Arial" w:cs="Arial"/>
          <w:sz w:val="18"/>
          <w:szCs w:val="18"/>
        </w:rPr>
        <w:t>средств</w:t>
      </w:r>
      <w:r>
        <w:rPr>
          <w:rFonts w:ascii="Arial" w:hAnsi="Arial" w:cs="Arial"/>
          <w:spacing w:val="-2"/>
          <w:sz w:val="18"/>
          <w:szCs w:val="18"/>
        </w:rPr>
        <w:t xml:space="preserve"> </w:t>
      </w:r>
      <w:r>
        <w:rPr>
          <w:rFonts w:ascii="Arial" w:hAnsi="Arial" w:cs="Arial"/>
          <w:sz w:val="18"/>
          <w:szCs w:val="18"/>
        </w:rPr>
        <w:t>на</w:t>
      </w:r>
      <w:r>
        <w:rPr>
          <w:rFonts w:ascii="Arial" w:hAnsi="Arial" w:cs="Arial"/>
          <w:spacing w:val="-3"/>
          <w:sz w:val="18"/>
          <w:szCs w:val="18"/>
        </w:rPr>
        <w:t xml:space="preserve"> </w:t>
      </w:r>
      <w:r>
        <w:rPr>
          <w:rFonts w:ascii="Arial" w:hAnsi="Arial" w:cs="Arial"/>
          <w:sz w:val="18"/>
          <w:szCs w:val="18"/>
        </w:rPr>
        <w:t>расчётный</w:t>
      </w:r>
      <w:r>
        <w:rPr>
          <w:rFonts w:ascii="Arial" w:hAnsi="Arial" w:cs="Arial"/>
          <w:spacing w:val="-3"/>
          <w:sz w:val="18"/>
          <w:szCs w:val="18"/>
        </w:rPr>
        <w:t xml:space="preserve"> </w:t>
      </w:r>
      <w:r>
        <w:rPr>
          <w:rFonts w:ascii="Arial" w:hAnsi="Arial" w:cs="Arial"/>
          <w:sz w:val="18"/>
          <w:szCs w:val="18"/>
        </w:rPr>
        <w:t>счёт</w:t>
      </w:r>
      <w:r>
        <w:rPr>
          <w:rFonts w:ascii="Arial" w:hAnsi="Arial" w:cs="Arial"/>
          <w:spacing w:val="-4"/>
          <w:sz w:val="18"/>
          <w:szCs w:val="18"/>
        </w:rPr>
        <w:t xml:space="preserve"> </w:t>
      </w:r>
      <w:r>
        <w:rPr>
          <w:rFonts w:ascii="Arial" w:hAnsi="Arial" w:cs="Arial"/>
          <w:sz w:val="18"/>
          <w:szCs w:val="18"/>
        </w:rPr>
        <w:t>Исполнителя.</w:t>
      </w:r>
    </w:p>
    <w:p>
      <w:pPr>
        <w:pStyle w:val="7"/>
        <w:numPr>
          <w:ilvl w:val="1"/>
          <w:numId w:val="6"/>
        </w:numPr>
        <w:tabs>
          <w:tab w:val="left" w:pos="660"/>
          <w:tab w:val="left" w:pos="880"/>
        </w:tabs>
        <w:spacing w:before="1"/>
        <w:ind w:left="0" w:leftChars="0" w:right="-28" w:firstLine="0" w:firstLineChars="0"/>
        <w:jc w:val="both"/>
        <w:rPr>
          <w:rFonts w:ascii="Arial" w:hAnsi="Arial" w:cs="Arial"/>
          <w:sz w:val="18"/>
          <w:szCs w:val="18"/>
        </w:rPr>
      </w:pPr>
      <w:r>
        <w:rPr>
          <w:rFonts w:ascii="Arial" w:hAnsi="Arial" w:cs="Arial"/>
          <w:sz w:val="18"/>
          <w:szCs w:val="18"/>
        </w:rPr>
        <w:t>До</w:t>
      </w:r>
      <w:r>
        <w:rPr>
          <w:rFonts w:ascii="Arial" w:hAnsi="Arial" w:cs="Arial"/>
          <w:spacing w:val="1"/>
          <w:sz w:val="18"/>
          <w:szCs w:val="18"/>
        </w:rPr>
        <w:t xml:space="preserve"> </w:t>
      </w:r>
      <w:r>
        <w:rPr>
          <w:rFonts w:ascii="Arial" w:hAnsi="Arial" w:cs="Arial"/>
          <w:sz w:val="18"/>
          <w:szCs w:val="18"/>
        </w:rPr>
        <w:t>получения</w:t>
      </w:r>
      <w:r>
        <w:rPr>
          <w:rFonts w:ascii="Arial" w:hAnsi="Arial" w:cs="Arial"/>
          <w:spacing w:val="1"/>
          <w:sz w:val="18"/>
          <w:szCs w:val="18"/>
        </w:rPr>
        <w:t xml:space="preserve"> </w:t>
      </w:r>
      <w:r>
        <w:rPr>
          <w:rFonts w:ascii="Arial" w:hAnsi="Arial" w:cs="Arial"/>
          <w:sz w:val="18"/>
          <w:szCs w:val="18"/>
        </w:rPr>
        <w:t>от</w:t>
      </w:r>
      <w:r>
        <w:rPr>
          <w:rFonts w:ascii="Arial" w:hAnsi="Arial" w:cs="Arial"/>
          <w:spacing w:val="1"/>
          <w:sz w:val="18"/>
          <w:szCs w:val="18"/>
        </w:rPr>
        <w:t xml:space="preserve"> </w:t>
      </w:r>
      <w:r>
        <w:rPr>
          <w:rFonts w:ascii="Arial" w:hAnsi="Arial" w:cs="Arial"/>
          <w:sz w:val="18"/>
          <w:szCs w:val="18"/>
        </w:rPr>
        <w:t>Заказчика</w:t>
      </w:r>
      <w:r>
        <w:rPr>
          <w:rFonts w:ascii="Arial" w:hAnsi="Arial" w:cs="Arial"/>
          <w:spacing w:val="1"/>
          <w:sz w:val="18"/>
          <w:szCs w:val="18"/>
        </w:rPr>
        <w:t xml:space="preserve"> </w:t>
      </w:r>
      <w:r>
        <w:rPr>
          <w:rFonts w:ascii="Arial" w:hAnsi="Arial" w:cs="Arial"/>
          <w:sz w:val="18"/>
          <w:szCs w:val="18"/>
        </w:rPr>
        <w:t>полной</w:t>
      </w:r>
      <w:r>
        <w:rPr>
          <w:rFonts w:ascii="Arial" w:hAnsi="Arial" w:cs="Arial"/>
          <w:spacing w:val="1"/>
          <w:sz w:val="18"/>
          <w:szCs w:val="18"/>
        </w:rPr>
        <w:t xml:space="preserve"> </w:t>
      </w:r>
      <w:r>
        <w:rPr>
          <w:rFonts w:ascii="Arial" w:hAnsi="Arial" w:cs="Arial"/>
          <w:sz w:val="18"/>
          <w:szCs w:val="18"/>
        </w:rPr>
        <w:t>оплаты</w:t>
      </w:r>
      <w:r>
        <w:rPr>
          <w:rFonts w:ascii="Arial" w:hAnsi="Arial" w:cs="Arial"/>
          <w:spacing w:val="1"/>
          <w:sz w:val="18"/>
          <w:szCs w:val="18"/>
        </w:rPr>
        <w:t xml:space="preserve"> </w:t>
      </w:r>
      <w:r>
        <w:rPr>
          <w:rFonts w:ascii="Arial" w:hAnsi="Arial" w:cs="Arial"/>
          <w:sz w:val="18"/>
          <w:szCs w:val="18"/>
        </w:rPr>
        <w:t>Исполнитель</w:t>
      </w:r>
      <w:r>
        <w:rPr>
          <w:rFonts w:ascii="Arial" w:hAnsi="Arial" w:cs="Arial"/>
          <w:spacing w:val="1"/>
          <w:sz w:val="18"/>
          <w:szCs w:val="18"/>
        </w:rPr>
        <w:t xml:space="preserve"> </w:t>
      </w:r>
      <w:r>
        <w:rPr>
          <w:rFonts w:ascii="Arial" w:hAnsi="Arial" w:cs="Arial"/>
          <w:sz w:val="18"/>
          <w:szCs w:val="18"/>
        </w:rPr>
        <w:t>вправе</w:t>
      </w:r>
      <w:r>
        <w:rPr>
          <w:rFonts w:ascii="Arial" w:hAnsi="Arial" w:cs="Arial"/>
          <w:spacing w:val="1"/>
          <w:sz w:val="18"/>
          <w:szCs w:val="18"/>
        </w:rPr>
        <w:t xml:space="preserve"> </w:t>
      </w:r>
      <w:r>
        <w:rPr>
          <w:rFonts w:ascii="Arial" w:hAnsi="Arial" w:cs="Arial"/>
          <w:sz w:val="18"/>
          <w:szCs w:val="18"/>
        </w:rPr>
        <w:t>не</w:t>
      </w:r>
      <w:r>
        <w:rPr>
          <w:rFonts w:ascii="Arial" w:hAnsi="Arial" w:cs="Arial"/>
          <w:spacing w:val="1"/>
          <w:sz w:val="18"/>
          <w:szCs w:val="18"/>
        </w:rPr>
        <w:t xml:space="preserve"> </w:t>
      </w:r>
      <w:r>
        <w:rPr>
          <w:rFonts w:ascii="Arial" w:hAnsi="Arial" w:cs="Arial"/>
          <w:sz w:val="18"/>
          <w:szCs w:val="18"/>
        </w:rPr>
        <w:t>приступать</w:t>
      </w:r>
      <w:r>
        <w:rPr>
          <w:rFonts w:ascii="Arial" w:hAnsi="Arial" w:cs="Arial"/>
          <w:spacing w:val="1"/>
          <w:sz w:val="18"/>
          <w:szCs w:val="18"/>
        </w:rPr>
        <w:t xml:space="preserve"> </w:t>
      </w:r>
      <w:r>
        <w:rPr>
          <w:rFonts w:ascii="Arial" w:hAnsi="Arial" w:cs="Arial"/>
          <w:sz w:val="18"/>
          <w:szCs w:val="18"/>
        </w:rPr>
        <w:t>к</w:t>
      </w:r>
      <w:r>
        <w:rPr>
          <w:rFonts w:ascii="Arial" w:hAnsi="Arial" w:cs="Arial"/>
          <w:spacing w:val="1"/>
          <w:sz w:val="18"/>
          <w:szCs w:val="18"/>
        </w:rPr>
        <w:t xml:space="preserve"> </w:t>
      </w:r>
      <w:r>
        <w:rPr>
          <w:rFonts w:ascii="Arial" w:hAnsi="Arial" w:cs="Arial"/>
          <w:sz w:val="18"/>
          <w:szCs w:val="18"/>
        </w:rPr>
        <w:t>оказанию</w:t>
      </w:r>
      <w:r>
        <w:rPr>
          <w:rFonts w:ascii="Arial" w:hAnsi="Arial" w:cs="Arial"/>
          <w:spacing w:val="1"/>
          <w:sz w:val="18"/>
          <w:szCs w:val="18"/>
        </w:rPr>
        <w:t xml:space="preserve"> </w:t>
      </w:r>
      <w:r>
        <w:rPr>
          <w:rFonts w:ascii="Arial" w:hAnsi="Arial" w:cs="Arial"/>
          <w:sz w:val="18"/>
          <w:szCs w:val="18"/>
        </w:rPr>
        <w:t>услуг</w:t>
      </w:r>
      <w:r>
        <w:rPr>
          <w:rFonts w:ascii="Arial" w:hAnsi="Arial" w:cs="Arial"/>
          <w:spacing w:val="1"/>
          <w:sz w:val="18"/>
          <w:szCs w:val="18"/>
        </w:rPr>
        <w:t xml:space="preserve"> </w:t>
      </w:r>
      <w:r>
        <w:rPr>
          <w:rFonts w:ascii="Arial" w:hAnsi="Arial" w:cs="Arial"/>
          <w:sz w:val="18"/>
          <w:szCs w:val="18"/>
        </w:rPr>
        <w:t>по</w:t>
      </w:r>
      <w:r>
        <w:rPr>
          <w:rFonts w:hint="default" w:ascii="Arial" w:hAnsi="Arial" w:cs="Arial"/>
          <w:sz w:val="18"/>
          <w:szCs w:val="18"/>
          <w:lang w:val="ru-RU"/>
        </w:rPr>
        <w:t xml:space="preserve"> </w:t>
      </w:r>
      <w:r>
        <w:rPr>
          <w:rFonts w:ascii="Arial" w:hAnsi="Arial" w:cs="Arial"/>
          <w:sz w:val="18"/>
          <w:szCs w:val="18"/>
        </w:rPr>
        <w:t>настоящему Договору.</w:t>
      </w:r>
    </w:p>
    <w:p>
      <w:pPr>
        <w:pStyle w:val="7"/>
        <w:numPr>
          <w:ilvl w:val="1"/>
          <w:numId w:val="6"/>
        </w:numPr>
        <w:tabs>
          <w:tab w:val="left" w:pos="660"/>
          <w:tab w:val="left" w:pos="880"/>
        </w:tabs>
        <w:spacing w:before="1"/>
        <w:ind w:left="0" w:leftChars="0" w:right="-28" w:firstLine="0" w:firstLineChars="0"/>
        <w:rPr>
          <w:rFonts w:ascii="Arial" w:hAnsi="Arial" w:cs="Arial"/>
          <w:sz w:val="18"/>
          <w:szCs w:val="18"/>
        </w:rPr>
      </w:pPr>
      <w:r>
        <w:rPr>
          <w:rFonts w:ascii="Arial" w:hAnsi="Arial" w:cs="Arial"/>
          <w:sz w:val="18"/>
          <w:szCs w:val="18"/>
        </w:rPr>
        <w:t>При возникновении у Исполнителя дополнительных расходов, не вошедших в выставленный Заказчику счёт-</w:t>
      </w:r>
      <w:r>
        <w:rPr>
          <w:rFonts w:ascii="Arial" w:hAnsi="Arial" w:cs="Arial"/>
          <w:spacing w:val="1"/>
          <w:sz w:val="18"/>
          <w:szCs w:val="18"/>
        </w:rPr>
        <w:t xml:space="preserve"> </w:t>
      </w:r>
      <w:r>
        <w:rPr>
          <w:rFonts w:ascii="Arial" w:hAnsi="Arial" w:cs="Arial"/>
          <w:sz w:val="18"/>
          <w:szCs w:val="18"/>
        </w:rPr>
        <w:t>оферту</w:t>
      </w:r>
      <w:r>
        <w:rPr>
          <w:rFonts w:ascii="Arial" w:hAnsi="Arial" w:cs="Arial"/>
          <w:spacing w:val="1"/>
          <w:sz w:val="18"/>
          <w:szCs w:val="18"/>
        </w:rPr>
        <w:t xml:space="preserve"> </w:t>
      </w:r>
      <w:r>
        <w:rPr>
          <w:rFonts w:ascii="Arial" w:hAnsi="Arial" w:cs="Arial"/>
          <w:sz w:val="18"/>
          <w:szCs w:val="18"/>
        </w:rPr>
        <w:t>(транспортные</w:t>
      </w:r>
      <w:r>
        <w:rPr>
          <w:rFonts w:ascii="Arial" w:hAnsi="Arial" w:cs="Arial"/>
          <w:spacing w:val="1"/>
          <w:sz w:val="18"/>
          <w:szCs w:val="18"/>
        </w:rPr>
        <w:t xml:space="preserve"> </w:t>
      </w:r>
      <w:r>
        <w:rPr>
          <w:rFonts w:ascii="Arial" w:hAnsi="Arial" w:cs="Arial"/>
          <w:sz w:val="18"/>
          <w:szCs w:val="18"/>
        </w:rPr>
        <w:t>услуги,</w:t>
      </w:r>
      <w:r>
        <w:rPr>
          <w:rFonts w:ascii="Arial" w:hAnsi="Arial" w:cs="Arial"/>
          <w:spacing w:val="1"/>
          <w:sz w:val="18"/>
          <w:szCs w:val="18"/>
        </w:rPr>
        <w:t xml:space="preserve"> </w:t>
      </w:r>
      <w:r>
        <w:rPr>
          <w:rFonts w:ascii="Arial" w:hAnsi="Arial" w:cs="Arial"/>
          <w:sz w:val="18"/>
          <w:szCs w:val="18"/>
        </w:rPr>
        <w:t>сверхнормативное</w:t>
      </w:r>
      <w:r>
        <w:rPr>
          <w:rFonts w:ascii="Arial" w:hAnsi="Arial" w:cs="Arial"/>
          <w:spacing w:val="1"/>
          <w:sz w:val="18"/>
          <w:szCs w:val="18"/>
        </w:rPr>
        <w:t xml:space="preserve"> </w:t>
      </w:r>
      <w:r>
        <w:rPr>
          <w:rFonts w:ascii="Arial" w:hAnsi="Arial" w:cs="Arial"/>
          <w:sz w:val="18"/>
          <w:szCs w:val="18"/>
        </w:rPr>
        <w:t>хранение</w:t>
      </w:r>
      <w:r>
        <w:rPr>
          <w:rFonts w:ascii="Arial" w:hAnsi="Arial" w:cs="Arial"/>
          <w:spacing w:val="1"/>
          <w:sz w:val="18"/>
          <w:szCs w:val="18"/>
        </w:rPr>
        <w:t xml:space="preserve"> </w:t>
      </w:r>
      <w:r>
        <w:rPr>
          <w:rFonts w:ascii="Arial" w:hAnsi="Arial" w:cs="Arial"/>
          <w:sz w:val="18"/>
          <w:szCs w:val="18"/>
        </w:rPr>
        <w:t>и</w:t>
      </w:r>
      <w:r>
        <w:rPr>
          <w:rFonts w:ascii="Arial" w:hAnsi="Arial" w:cs="Arial"/>
          <w:spacing w:val="1"/>
          <w:sz w:val="18"/>
          <w:szCs w:val="18"/>
        </w:rPr>
        <w:t xml:space="preserve"> </w:t>
      </w:r>
      <w:r>
        <w:rPr>
          <w:rFonts w:ascii="Arial" w:hAnsi="Arial" w:cs="Arial"/>
          <w:sz w:val="18"/>
          <w:szCs w:val="18"/>
        </w:rPr>
        <w:t>т.п.),</w:t>
      </w:r>
      <w:r>
        <w:rPr>
          <w:rFonts w:ascii="Arial" w:hAnsi="Arial" w:cs="Arial"/>
          <w:spacing w:val="1"/>
          <w:sz w:val="18"/>
          <w:szCs w:val="18"/>
        </w:rPr>
        <w:t xml:space="preserve"> </w:t>
      </w:r>
      <w:r>
        <w:rPr>
          <w:rFonts w:ascii="Arial" w:hAnsi="Arial" w:cs="Arial"/>
          <w:sz w:val="18"/>
          <w:szCs w:val="18"/>
        </w:rPr>
        <w:t>Исполнитель</w:t>
      </w:r>
      <w:r>
        <w:rPr>
          <w:rFonts w:ascii="Arial" w:hAnsi="Arial" w:cs="Arial"/>
          <w:spacing w:val="1"/>
          <w:sz w:val="18"/>
          <w:szCs w:val="18"/>
        </w:rPr>
        <w:t xml:space="preserve"> </w:t>
      </w:r>
      <w:r>
        <w:rPr>
          <w:rFonts w:ascii="Arial" w:hAnsi="Arial" w:cs="Arial"/>
          <w:sz w:val="18"/>
          <w:szCs w:val="18"/>
        </w:rPr>
        <w:t>направляет</w:t>
      </w:r>
      <w:r>
        <w:rPr>
          <w:rFonts w:ascii="Arial" w:hAnsi="Arial" w:cs="Arial"/>
          <w:spacing w:val="51"/>
          <w:sz w:val="18"/>
          <w:szCs w:val="18"/>
        </w:rPr>
        <w:t xml:space="preserve"> </w:t>
      </w:r>
      <w:r>
        <w:rPr>
          <w:rFonts w:ascii="Arial" w:hAnsi="Arial" w:cs="Arial"/>
          <w:sz w:val="18"/>
          <w:szCs w:val="18"/>
        </w:rPr>
        <w:t>Заказчику</w:t>
      </w:r>
      <w:r>
        <w:rPr>
          <w:rFonts w:hint="default" w:ascii="Arial" w:hAnsi="Arial" w:cs="Arial"/>
          <w:sz w:val="18"/>
          <w:szCs w:val="18"/>
          <w:lang w:val="ru-RU"/>
        </w:rPr>
        <w:t xml:space="preserve"> </w:t>
      </w:r>
      <w:r>
        <w:rPr>
          <w:rFonts w:ascii="Arial" w:hAnsi="Arial" w:cs="Arial"/>
          <w:sz w:val="18"/>
          <w:szCs w:val="18"/>
        </w:rPr>
        <w:t>дополнительный</w:t>
      </w:r>
      <w:r>
        <w:rPr>
          <w:rFonts w:ascii="Arial" w:hAnsi="Arial" w:cs="Arial"/>
          <w:spacing w:val="-2"/>
          <w:sz w:val="18"/>
          <w:szCs w:val="18"/>
        </w:rPr>
        <w:t xml:space="preserve"> </w:t>
      </w:r>
      <w:r>
        <w:rPr>
          <w:rFonts w:ascii="Arial" w:hAnsi="Arial" w:cs="Arial"/>
          <w:sz w:val="18"/>
          <w:szCs w:val="18"/>
        </w:rPr>
        <w:t>счёт,</w:t>
      </w:r>
      <w:r>
        <w:rPr>
          <w:rFonts w:ascii="Arial" w:hAnsi="Arial" w:cs="Arial"/>
          <w:spacing w:val="-5"/>
          <w:sz w:val="18"/>
          <w:szCs w:val="18"/>
        </w:rPr>
        <w:t xml:space="preserve"> </w:t>
      </w:r>
      <w:r>
        <w:rPr>
          <w:rFonts w:ascii="Arial" w:hAnsi="Arial" w:cs="Arial"/>
          <w:sz w:val="18"/>
          <w:szCs w:val="18"/>
        </w:rPr>
        <w:t>который</w:t>
      </w:r>
      <w:r>
        <w:rPr>
          <w:rFonts w:ascii="Arial" w:hAnsi="Arial" w:cs="Arial"/>
          <w:spacing w:val="-1"/>
          <w:sz w:val="18"/>
          <w:szCs w:val="18"/>
        </w:rPr>
        <w:t xml:space="preserve"> </w:t>
      </w:r>
      <w:r>
        <w:rPr>
          <w:rFonts w:ascii="Arial" w:hAnsi="Arial" w:cs="Arial"/>
          <w:sz w:val="18"/>
          <w:szCs w:val="18"/>
        </w:rPr>
        <w:t>Заказчик</w:t>
      </w:r>
      <w:r>
        <w:rPr>
          <w:rFonts w:ascii="Arial" w:hAnsi="Arial" w:cs="Arial"/>
          <w:spacing w:val="-1"/>
          <w:sz w:val="18"/>
          <w:szCs w:val="18"/>
        </w:rPr>
        <w:t xml:space="preserve"> </w:t>
      </w:r>
      <w:r>
        <w:rPr>
          <w:rFonts w:ascii="Arial" w:hAnsi="Arial" w:cs="Arial"/>
          <w:sz w:val="18"/>
          <w:szCs w:val="18"/>
        </w:rPr>
        <w:t>обязуется</w:t>
      </w:r>
      <w:r>
        <w:rPr>
          <w:rFonts w:ascii="Arial" w:hAnsi="Arial" w:cs="Arial"/>
          <w:spacing w:val="-2"/>
          <w:sz w:val="18"/>
          <w:szCs w:val="18"/>
        </w:rPr>
        <w:t xml:space="preserve"> </w:t>
      </w:r>
      <w:r>
        <w:rPr>
          <w:rFonts w:ascii="Arial" w:hAnsi="Arial" w:cs="Arial"/>
          <w:sz w:val="18"/>
          <w:szCs w:val="18"/>
        </w:rPr>
        <w:t>оплатить</w:t>
      </w:r>
      <w:r>
        <w:rPr>
          <w:rFonts w:ascii="Arial" w:hAnsi="Arial" w:cs="Arial"/>
          <w:spacing w:val="45"/>
          <w:sz w:val="18"/>
          <w:szCs w:val="18"/>
        </w:rPr>
        <w:t xml:space="preserve"> </w:t>
      </w:r>
      <w:r>
        <w:rPr>
          <w:rFonts w:ascii="Arial" w:hAnsi="Arial" w:cs="Arial"/>
          <w:sz w:val="18"/>
          <w:szCs w:val="18"/>
        </w:rPr>
        <w:t>не</w:t>
      </w:r>
      <w:r>
        <w:rPr>
          <w:rFonts w:ascii="Arial" w:hAnsi="Arial" w:cs="Arial"/>
          <w:spacing w:val="-2"/>
          <w:sz w:val="18"/>
          <w:szCs w:val="18"/>
        </w:rPr>
        <w:t xml:space="preserve"> </w:t>
      </w:r>
      <w:r>
        <w:rPr>
          <w:rFonts w:ascii="Arial" w:hAnsi="Arial" w:cs="Arial"/>
          <w:sz w:val="18"/>
          <w:szCs w:val="18"/>
        </w:rPr>
        <w:t>позднее</w:t>
      </w:r>
      <w:r>
        <w:rPr>
          <w:rFonts w:ascii="Arial" w:hAnsi="Arial" w:cs="Arial"/>
          <w:spacing w:val="-3"/>
          <w:sz w:val="18"/>
          <w:szCs w:val="18"/>
        </w:rPr>
        <w:t xml:space="preserve"> </w:t>
      </w:r>
      <w:r>
        <w:rPr>
          <w:rFonts w:ascii="Arial" w:hAnsi="Arial" w:cs="Arial"/>
          <w:sz w:val="18"/>
          <w:szCs w:val="18"/>
        </w:rPr>
        <w:t>5</w:t>
      </w:r>
      <w:r>
        <w:rPr>
          <w:rFonts w:ascii="Arial" w:hAnsi="Arial" w:cs="Arial"/>
          <w:spacing w:val="-1"/>
          <w:sz w:val="18"/>
          <w:szCs w:val="18"/>
        </w:rPr>
        <w:t xml:space="preserve"> </w:t>
      </w:r>
      <w:r>
        <w:rPr>
          <w:rFonts w:ascii="Arial" w:hAnsi="Arial" w:cs="Arial"/>
          <w:sz w:val="18"/>
          <w:szCs w:val="18"/>
        </w:rPr>
        <w:t>(пяти)</w:t>
      </w:r>
      <w:r>
        <w:rPr>
          <w:rFonts w:ascii="Arial" w:hAnsi="Arial" w:cs="Arial"/>
          <w:spacing w:val="-5"/>
          <w:sz w:val="18"/>
          <w:szCs w:val="18"/>
        </w:rPr>
        <w:t xml:space="preserve"> </w:t>
      </w:r>
      <w:r>
        <w:rPr>
          <w:rFonts w:ascii="Arial" w:hAnsi="Arial" w:cs="Arial"/>
          <w:sz w:val="18"/>
          <w:szCs w:val="18"/>
        </w:rPr>
        <w:t>банковских</w:t>
      </w:r>
      <w:r>
        <w:rPr>
          <w:rFonts w:ascii="Arial" w:hAnsi="Arial" w:cs="Arial"/>
          <w:spacing w:val="-1"/>
          <w:sz w:val="18"/>
          <w:szCs w:val="18"/>
        </w:rPr>
        <w:t xml:space="preserve"> </w:t>
      </w:r>
      <w:r>
        <w:rPr>
          <w:rFonts w:ascii="Arial" w:hAnsi="Arial" w:cs="Arial"/>
          <w:sz w:val="18"/>
          <w:szCs w:val="18"/>
        </w:rPr>
        <w:t>дней</w:t>
      </w:r>
      <w:r>
        <w:rPr>
          <w:rFonts w:ascii="Arial" w:hAnsi="Arial" w:cs="Arial"/>
          <w:spacing w:val="1"/>
          <w:sz w:val="18"/>
          <w:szCs w:val="18"/>
        </w:rPr>
        <w:t xml:space="preserve"> </w:t>
      </w:r>
      <w:r>
        <w:rPr>
          <w:rFonts w:ascii="Arial" w:hAnsi="Arial" w:cs="Arial"/>
          <w:sz w:val="18"/>
          <w:szCs w:val="18"/>
        </w:rPr>
        <w:t>со</w:t>
      </w:r>
      <w:r>
        <w:rPr>
          <w:rFonts w:ascii="Arial" w:hAnsi="Arial" w:cs="Arial"/>
          <w:spacing w:val="-4"/>
          <w:sz w:val="18"/>
          <w:szCs w:val="18"/>
        </w:rPr>
        <w:t xml:space="preserve"> </w:t>
      </w:r>
      <w:r>
        <w:rPr>
          <w:rFonts w:ascii="Arial" w:hAnsi="Arial" w:cs="Arial"/>
          <w:sz w:val="18"/>
          <w:szCs w:val="18"/>
        </w:rPr>
        <w:t>дня получения.</w:t>
      </w:r>
    </w:p>
    <w:p>
      <w:pPr>
        <w:pStyle w:val="7"/>
        <w:numPr>
          <w:ilvl w:val="1"/>
          <w:numId w:val="6"/>
        </w:numPr>
        <w:tabs>
          <w:tab w:val="left" w:pos="660"/>
          <w:tab w:val="left" w:pos="888"/>
        </w:tabs>
        <w:ind w:left="12" w:leftChars="0" w:right="-28" w:hanging="12" w:firstLineChars="0"/>
        <w:rPr>
          <w:rFonts w:ascii="Arial" w:hAnsi="Arial" w:cs="Arial"/>
          <w:sz w:val="18"/>
          <w:szCs w:val="18"/>
        </w:rPr>
      </w:pPr>
      <w:r>
        <w:rPr>
          <w:rFonts w:ascii="Arial" w:hAnsi="Arial" w:cs="Arial"/>
          <w:sz w:val="18"/>
          <w:szCs w:val="18"/>
        </w:rPr>
        <w:t>По требованию любой стороны другая сторона обязана провести сверку расчётов и выслать акт сверки не</w:t>
      </w:r>
      <w:r>
        <w:rPr>
          <w:rFonts w:hint="default" w:ascii="Arial" w:hAnsi="Arial" w:cs="Arial"/>
          <w:sz w:val="18"/>
          <w:szCs w:val="18"/>
          <w:lang w:val="ru-RU"/>
        </w:rPr>
        <w:t xml:space="preserve"> </w:t>
      </w:r>
      <w:r>
        <w:rPr>
          <w:rFonts w:ascii="Arial" w:hAnsi="Arial" w:cs="Arial"/>
          <w:sz w:val="18"/>
          <w:szCs w:val="18"/>
        </w:rPr>
        <w:t>позднее</w:t>
      </w:r>
      <w:r>
        <w:rPr>
          <w:rFonts w:ascii="Arial" w:hAnsi="Arial" w:cs="Arial"/>
          <w:spacing w:val="1"/>
          <w:sz w:val="18"/>
          <w:szCs w:val="18"/>
        </w:rPr>
        <w:t xml:space="preserve"> </w:t>
      </w:r>
      <w:r>
        <w:rPr>
          <w:rFonts w:ascii="Arial" w:hAnsi="Arial" w:cs="Arial"/>
          <w:sz w:val="18"/>
          <w:szCs w:val="18"/>
        </w:rPr>
        <w:t>7</w:t>
      </w:r>
      <w:r>
        <w:rPr>
          <w:rFonts w:ascii="Arial" w:hAnsi="Arial" w:cs="Arial"/>
          <w:spacing w:val="1"/>
          <w:sz w:val="18"/>
          <w:szCs w:val="18"/>
        </w:rPr>
        <w:t xml:space="preserve"> </w:t>
      </w:r>
      <w:r>
        <w:rPr>
          <w:rFonts w:ascii="Arial" w:hAnsi="Arial" w:cs="Arial"/>
          <w:sz w:val="18"/>
          <w:szCs w:val="18"/>
        </w:rPr>
        <w:t>(семи)-дневного</w:t>
      </w:r>
      <w:r>
        <w:rPr>
          <w:rFonts w:ascii="Arial" w:hAnsi="Arial" w:cs="Arial"/>
          <w:spacing w:val="1"/>
          <w:sz w:val="18"/>
          <w:szCs w:val="18"/>
        </w:rPr>
        <w:t xml:space="preserve"> </w:t>
      </w:r>
      <w:r>
        <w:rPr>
          <w:rFonts w:ascii="Arial" w:hAnsi="Arial" w:cs="Arial"/>
          <w:sz w:val="18"/>
          <w:szCs w:val="18"/>
        </w:rPr>
        <w:t>срока</w:t>
      </w:r>
      <w:r>
        <w:rPr>
          <w:rFonts w:ascii="Arial" w:hAnsi="Arial" w:cs="Arial"/>
          <w:spacing w:val="1"/>
          <w:sz w:val="18"/>
          <w:szCs w:val="18"/>
        </w:rPr>
        <w:t xml:space="preserve"> </w:t>
      </w:r>
      <w:r>
        <w:rPr>
          <w:rFonts w:ascii="Arial" w:hAnsi="Arial" w:cs="Arial"/>
          <w:sz w:val="18"/>
          <w:szCs w:val="18"/>
        </w:rPr>
        <w:t>с</w:t>
      </w:r>
      <w:r>
        <w:rPr>
          <w:rFonts w:ascii="Arial" w:hAnsi="Arial" w:cs="Arial"/>
          <w:spacing w:val="1"/>
          <w:sz w:val="18"/>
          <w:szCs w:val="18"/>
        </w:rPr>
        <w:t xml:space="preserve"> </w:t>
      </w:r>
      <w:r>
        <w:rPr>
          <w:rFonts w:ascii="Arial" w:hAnsi="Arial" w:cs="Arial"/>
          <w:sz w:val="18"/>
          <w:szCs w:val="18"/>
        </w:rPr>
        <w:t>момента</w:t>
      </w:r>
      <w:r>
        <w:rPr>
          <w:rFonts w:ascii="Arial" w:hAnsi="Arial" w:cs="Arial"/>
          <w:spacing w:val="1"/>
          <w:sz w:val="18"/>
          <w:szCs w:val="18"/>
        </w:rPr>
        <w:t xml:space="preserve"> </w:t>
      </w:r>
      <w:r>
        <w:rPr>
          <w:rFonts w:ascii="Arial" w:hAnsi="Arial" w:cs="Arial"/>
          <w:sz w:val="18"/>
          <w:szCs w:val="18"/>
        </w:rPr>
        <w:t>его</w:t>
      </w:r>
      <w:r>
        <w:rPr>
          <w:rFonts w:ascii="Arial" w:hAnsi="Arial" w:cs="Arial"/>
          <w:spacing w:val="1"/>
          <w:sz w:val="18"/>
          <w:szCs w:val="18"/>
        </w:rPr>
        <w:t xml:space="preserve"> </w:t>
      </w:r>
      <w:r>
        <w:rPr>
          <w:rFonts w:ascii="Arial" w:hAnsi="Arial" w:cs="Arial"/>
          <w:sz w:val="18"/>
          <w:szCs w:val="18"/>
        </w:rPr>
        <w:t>получения.</w:t>
      </w:r>
      <w:r>
        <w:rPr>
          <w:rFonts w:ascii="Arial" w:hAnsi="Arial" w:cs="Arial"/>
          <w:spacing w:val="1"/>
          <w:sz w:val="18"/>
          <w:szCs w:val="18"/>
        </w:rPr>
        <w:t xml:space="preserve"> </w:t>
      </w:r>
      <w:r>
        <w:rPr>
          <w:rFonts w:ascii="Arial" w:hAnsi="Arial" w:cs="Arial"/>
          <w:sz w:val="18"/>
          <w:szCs w:val="18"/>
        </w:rPr>
        <w:t>В</w:t>
      </w:r>
      <w:r>
        <w:rPr>
          <w:rFonts w:ascii="Arial" w:hAnsi="Arial" w:cs="Arial"/>
          <w:spacing w:val="1"/>
          <w:sz w:val="18"/>
          <w:szCs w:val="18"/>
        </w:rPr>
        <w:t xml:space="preserve"> </w:t>
      </w:r>
      <w:r>
        <w:rPr>
          <w:rFonts w:ascii="Arial" w:hAnsi="Arial" w:cs="Arial"/>
          <w:sz w:val="18"/>
          <w:szCs w:val="18"/>
        </w:rPr>
        <w:t>случае</w:t>
      </w:r>
      <w:r>
        <w:rPr>
          <w:rFonts w:ascii="Arial" w:hAnsi="Arial" w:cs="Arial"/>
          <w:spacing w:val="1"/>
          <w:sz w:val="18"/>
          <w:szCs w:val="18"/>
        </w:rPr>
        <w:t xml:space="preserve"> </w:t>
      </w:r>
      <w:r>
        <w:rPr>
          <w:rFonts w:ascii="Arial" w:hAnsi="Arial" w:cs="Arial"/>
          <w:sz w:val="18"/>
          <w:szCs w:val="18"/>
        </w:rPr>
        <w:t>отказа</w:t>
      </w:r>
      <w:r>
        <w:rPr>
          <w:rFonts w:ascii="Arial" w:hAnsi="Arial" w:cs="Arial"/>
          <w:spacing w:val="1"/>
          <w:sz w:val="18"/>
          <w:szCs w:val="18"/>
        </w:rPr>
        <w:t xml:space="preserve"> </w:t>
      </w:r>
      <w:r>
        <w:rPr>
          <w:rFonts w:ascii="Arial" w:hAnsi="Arial" w:cs="Arial"/>
          <w:sz w:val="18"/>
          <w:szCs w:val="18"/>
        </w:rPr>
        <w:t>стороны,</w:t>
      </w:r>
      <w:r>
        <w:rPr>
          <w:rFonts w:ascii="Arial" w:hAnsi="Arial" w:cs="Arial"/>
          <w:spacing w:val="1"/>
          <w:sz w:val="18"/>
          <w:szCs w:val="18"/>
        </w:rPr>
        <w:t xml:space="preserve"> </w:t>
      </w:r>
      <w:r>
        <w:rPr>
          <w:rFonts w:ascii="Arial" w:hAnsi="Arial" w:cs="Arial"/>
          <w:sz w:val="18"/>
          <w:szCs w:val="18"/>
        </w:rPr>
        <w:t>получившей</w:t>
      </w:r>
      <w:r>
        <w:rPr>
          <w:rFonts w:ascii="Arial" w:hAnsi="Arial" w:cs="Arial"/>
          <w:spacing w:val="1"/>
          <w:sz w:val="18"/>
          <w:szCs w:val="18"/>
        </w:rPr>
        <w:t xml:space="preserve"> </w:t>
      </w:r>
      <w:r>
        <w:rPr>
          <w:rFonts w:ascii="Arial" w:hAnsi="Arial" w:cs="Arial"/>
          <w:sz w:val="18"/>
          <w:szCs w:val="18"/>
        </w:rPr>
        <w:t>акт</w:t>
      </w:r>
      <w:r>
        <w:rPr>
          <w:rFonts w:ascii="Arial" w:hAnsi="Arial" w:cs="Arial"/>
          <w:spacing w:val="1"/>
          <w:sz w:val="18"/>
          <w:szCs w:val="18"/>
        </w:rPr>
        <w:t xml:space="preserve"> </w:t>
      </w:r>
      <w:r>
        <w:rPr>
          <w:rFonts w:ascii="Arial" w:hAnsi="Arial" w:cs="Arial"/>
          <w:sz w:val="18"/>
          <w:szCs w:val="18"/>
        </w:rPr>
        <w:t>сверки,</w:t>
      </w:r>
      <w:r>
        <w:rPr>
          <w:rFonts w:hint="default" w:ascii="Arial" w:hAnsi="Arial" w:cs="Arial"/>
          <w:sz w:val="18"/>
          <w:szCs w:val="18"/>
          <w:lang w:val="ru-RU"/>
        </w:rPr>
        <w:t xml:space="preserve"> </w:t>
      </w:r>
      <w:r>
        <w:rPr>
          <w:rFonts w:ascii="Arial" w:hAnsi="Arial" w:cs="Arial"/>
          <w:sz w:val="18"/>
          <w:szCs w:val="18"/>
        </w:rPr>
        <w:t>осуществлять</w:t>
      </w:r>
      <w:r>
        <w:rPr>
          <w:rFonts w:ascii="Arial" w:hAnsi="Arial" w:cs="Arial"/>
          <w:spacing w:val="1"/>
          <w:sz w:val="18"/>
          <w:szCs w:val="18"/>
        </w:rPr>
        <w:t xml:space="preserve"> </w:t>
      </w:r>
      <w:r>
        <w:rPr>
          <w:rFonts w:ascii="Arial" w:hAnsi="Arial" w:cs="Arial"/>
          <w:sz w:val="18"/>
          <w:szCs w:val="18"/>
        </w:rPr>
        <w:t>сверку</w:t>
      </w:r>
      <w:r>
        <w:rPr>
          <w:rFonts w:ascii="Arial" w:hAnsi="Arial" w:cs="Arial"/>
          <w:spacing w:val="1"/>
          <w:sz w:val="18"/>
          <w:szCs w:val="18"/>
        </w:rPr>
        <w:t xml:space="preserve"> </w:t>
      </w:r>
      <w:r>
        <w:rPr>
          <w:rFonts w:ascii="Arial" w:hAnsi="Arial" w:cs="Arial"/>
          <w:sz w:val="18"/>
          <w:szCs w:val="18"/>
        </w:rPr>
        <w:t>расчётов</w:t>
      </w:r>
      <w:r>
        <w:rPr>
          <w:rFonts w:ascii="Arial" w:hAnsi="Arial" w:cs="Arial"/>
          <w:spacing w:val="1"/>
          <w:sz w:val="18"/>
          <w:szCs w:val="18"/>
        </w:rPr>
        <w:t xml:space="preserve"> </w:t>
      </w:r>
      <w:r>
        <w:rPr>
          <w:rFonts w:ascii="Arial" w:hAnsi="Arial" w:cs="Arial"/>
          <w:sz w:val="18"/>
          <w:szCs w:val="18"/>
        </w:rPr>
        <w:t>либо</w:t>
      </w:r>
      <w:r>
        <w:rPr>
          <w:rFonts w:ascii="Arial" w:hAnsi="Arial" w:cs="Arial"/>
          <w:spacing w:val="1"/>
          <w:sz w:val="18"/>
          <w:szCs w:val="18"/>
        </w:rPr>
        <w:t xml:space="preserve"> </w:t>
      </w:r>
      <w:r>
        <w:rPr>
          <w:rFonts w:ascii="Arial" w:hAnsi="Arial" w:cs="Arial"/>
          <w:sz w:val="18"/>
          <w:szCs w:val="18"/>
        </w:rPr>
        <w:t>в</w:t>
      </w:r>
      <w:r>
        <w:rPr>
          <w:rFonts w:ascii="Arial" w:hAnsi="Arial" w:cs="Arial"/>
          <w:spacing w:val="1"/>
          <w:sz w:val="18"/>
          <w:szCs w:val="18"/>
        </w:rPr>
        <w:t xml:space="preserve"> </w:t>
      </w:r>
      <w:r>
        <w:rPr>
          <w:rFonts w:ascii="Arial" w:hAnsi="Arial" w:cs="Arial"/>
          <w:sz w:val="18"/>
          <w:szCs w:val="18"/>
        </w:rPr>
        <w:t>случае</w:t>
      </w:r>
      <w:r>
        <w:rPr>
          <w:rFonts w:ascii="Arial" w:hAnsi="Arial" w:cs="Arial"/>
          <w:spacing w:val="1"/>
          <w:sz w:val="18"/>
          <w:szCs w:val="18"/>
        </w:rPr>
        <w:t xml:space="preserve"> </w:t>
      </w:r>
      <w:r>
        <w:rPr>
          <w:rFonts w:ascii="Arial" w:hAnsi="Arial" w:cs="Arial"/>
          <w:sz w:val="18"/>
          <w:szCs w:val="18"/>
        </w:rPr>
        <w:t>нарушения</w:t>
      </w:r>
      <w:r>
        <w:rPr>
          <w:rFonts w:ascii="Arial" w:hAnsi="Arial" w:cs="Arial"/>
          <w:spacing w:val="1"/>
          <w:sz w:val="18"/>
          <w:szCs w:val="18"/>
        </w:rPr>
        <w:t xml:space="preserve"> </w:t>
      </w:r>
      <w:r>
        <w:rPr>
          <w:rFonts w:ascii="Arial" w:hAnsi="Arial" w:cs="Arial"/>
          <w:sz w:val="18"/>
          <w:szCs w:val="18"/>
        </w:rPr>
        <w:t>вышеуказанного</w:t>
      </w:r>
      <w:r>
        <w:rPr>
          <w:rFonts w:ascii="Arial" w:hAnsi="Arial" w:cs="Arial"/>
          <w:spacing w:val="1"/>
          <w:sz w:val="18"/>
          <w:szCs w:val="18"/>
        </w:rPr>
        <w:t xml:space="preserve"> </w:t>
      </w:r>
      <w:r>
        <w:rPr>
          <w:rFonts w:ascii="Arial" w:hAnsi="Arial" w:cs="Arial"/>
          <w:sz w:val="18"/>
          <w:szCs w:val="18"/>
        </w:rPr>
        <w:t>срока</w:t>
      </w:r>
      <w:r>
        <w:rPr>
          <w:rFonts w:ascii="Arial" w:hAnsi="Arial" w:cs="Arial"/>
          <w:spacing w:val="1"/>
          <w:sz w:val="18"/>
          <w:szCs w:val="18"/>
        </w:rPr>
        <w:t xml:space="preserve"> </w:t>
      </w:r>
      <w:r>
        <w:rPr>
          <w:rFonts w:ascii="Arial" w:hAnsi="Arial" w:cs="Arial"/>
          <w:sz w:val="18"/>
          <w:szCs w:val="18"/>
        </w:rPr>
        <w:t>направления</w:t>
      </w:r>
      <w:r>
        <w:rPr>
          <w:rFonts w:ascii="Arial" w:hAnsi="Arial" w:cs="Arial"/>
          <w:spacing w:val="1"/>
          <w:sz w:val="18"/>
          <w:szCs w:val="18"/>
        </w:rPr>
        <w:t xml:space="preserve"> </w:t>
      </w:r>
      <w:r>
        <w:rPr>
          <w:rFonts w:ascii="Arial" w:hAnsi="Arial" w:cs="Arial"/>
          <w:sz w:val="18"/>
          <w:szCs w:val="18"/>
        </w:rPr>
        <w:t>акта</w:t>
      </w:r>
      <w:r>
        <w:rPr>
          <w:rFonts w:ascii="Arial" w:hAnsi="Arial" w:cs="Arial"/>
          <w:spacing w:val="1"/>
          <w:sz w:val="18"/>
          <w:szCs w:val="18"/>
        </w:rPr>
        <w:t xml:space="preserve"> </w:t>
      </w:r>
      <w:r>
        <w:rPr>
          <w:rFonts w:ascii="Arial" w:hAnsi="Arial" w:cs="Arial"/>
          <w:sz w:val="18"/>
          <w:szCs w:val="18"/>
        </w:rPr>
        <w:t>сверки,</w:t>
      </w:r>
      <w:r>
        <w:rPr>
          <w:rFonts w:ascii="Arial" w:hAnsi="Arial" w:cs="Arial"/>
          <w:spacing w:val="1"/>
          <w:sz w:val="18"/>
          <w:szCs w:val="18"/>
        </w:rPr>
        <w:t xml:space="preserve"> </w:t>
      </w:r>
      <w:r>
        <w:rPr>
          <w:rFonts w:ascii="Arial" w:hAnsi="Arial" w:cs="Arial"/>
          <w:sz w:val="18"/>
          <w:szCs w:val="18"/>
        </w:rPr>
        <w:t>за</w:t>
      </w:r>
      <w:r>
        <w:rPr>
          <w:rFonts w:hint="default" w:ascii="Arial" w:hAnsi="Arial" w:cs="Arial"/>
          <w:sz w:val="18"/>
          <w:szCs w:val="18"/>
          <w:lang w:val="ru-RU"/>
        </w:rPr>
        <w:t xml:space="preserve"> </w:t>
      </w:r>
      <w:r>
        <w:rPr>
          <w:rFonts w:ascii="Arial" w:hAnsi="Arial" w:cs="Arial"/>
          <w:sz w:val="18"/>
          <w:szCs w:val="18"/>
        </w:rPr>
        <w:t>достоверное</w:t>
      </w:r>
      <w:r>
        <w:rPr>
          <w:rFonts w:ascii="Arial" w:hAnsi="Arial" w:cs="Arial"/>
          <w:spacing w:val="-1"/>
          <w:sz w:val="18"/>
          <w:szCs w:val="18"/>
        </w:rPr>
        <w:t xml:space="preserve"> </w:t>
      </w:r>
      <w:r>
        <w:rPr>
          <w:rFonts w:ascii="Arial" w:hAnsi="Arial" w:cs="Arial"/>
          <w:sz w:val="18"/>
          <w:szCs w:val="18"/>
        </w:rPr>
        <w:t>сальдо</w:t>
      </w:r>
      <w:r>
        <w:rPr>
          <w:rFonts w:ascii="Arial" w:hAnsi="Arial" w:cs="Arial"/>
          <w:spacing w:val="4"/>
          <w:sz w:val="18"/>
          <w:szCs w:val="18"/>
        </w:rPr>
        <w:t xml:space="preserve"> </w:t>
      </w:r>
      <w:r>
        <w:rPr>
          <w:rFonts w:ascii="Arial" w:hAnsi="Arial" w:cs="Arial"/>
          <w:sz w:val="18"/>
          <w:szCs w:val="18"/>
        </w:rPr>
        <w:t>принимается</w:t>
      </w:r>
      <w:r>
        <w:rPr>
          <w:rFonts w:ascii="Arial" w:hAnsi="Arial" w:cs="Arial"/>
          <w:spacing w:val="-1"/>
          <w:sz w:val="18"/>
          <w:szCs w:val="18"/>
        </w:rPr>
        <w:t xml:space="preserve"> </w:t>
      </w:r>
      <w:r>
        <w:rPr>
          <w:rFonts w:ascii="Arial" w:hAnsi="Arial" w:cs="Arial"/>
          <w:sz w:val="18"/>
          <w:szCs w:val="18"/>
        </w:rPr>
        <w:t>сальдо</w:t>
      </w:r>
      <w:r>
        <w:rPr>
          <w:rFonts w:ascii="Arial" w:hAnsi="Arial" w:cs="Arial"/>
          <w:spacing w:val="4"/>
          <w:sz w:val="18"/>
          <w:szCs w:val="18"/>
        </w:rPr>
        <w:t xml:space="preserve"> </w:t>
      </w:r>
      <w:r>
        <w:rPr>
          <w:rFonts w:ascii="Arial" w:hAnsi="Arial" w:cs="Arial"/>
          <w:sz w:val="18"/>
          <w:szCs w:val="18"/>
        </w:rPr>
        <w:t>стороны,</w:t>
      </w:r>
      <w:r>
        <w:rPr>
          <w:rFonts w:ascii="Arial" w:hAnsi="Arial" w:cs="Arial"/>
          <w:spacing w:val="-2"/>
          <w:sz w:val="18"/>
          <w:szCs w:val="18"/>
        </w:rPr>
        <w:t xml:space="preserve"> </w:t>
      </w:r>
      <w:r>
        <w:rPr>
          <w:rFonts w:ascii="Arial" w:hAnsi="Arial" w:cs="Arial"/>
          <w:sz w:val="18"/>
          <w:szCs w:val="18"/>
        </w:rPr>
        <w:t>направившей акт</w:t>
      </w:r>
      <w:r>
        <w:rPr>
          <w:rFonts w:ascii="Arial" w:hAnsi="Arial" w:cs="Arial"/>
          <w:spacing w:val="2"/>
          <w:sz w:val="18"/>
          <w:szCs w:val="18"/>
        </w:rPr>
        <w:t xml:space="preserve"> </w:t>
      </w:r>
      <w:r>
        <w:rPr>
          <w:rFonts w:ascii="Arial" w:hAnsi="Arial" w:cs="Arial"/>
          <w:sz w:val="18"/>
          <w:szCs w:val="18"/>
        </w:rPr>
        <w:t>сверки.</w:t>
      </w:r>
    </w:p>
    <w:p>
      <w:pPr>
        <w:pStyle w:val="7"/>
        <w:numPr>
          <w:ilvl w:val="1"/>
          <w:numId w:val="6"/>
        </w:numPr>
        <w:tabs>
          <w:tab w:val="left" w:pos="660"/>
          <w:tab w:val="left" w:pos="880"/>
        </w:tabs>
        <w:ind w:left="0" w:leftChars="0" w:right="-28" w:firstLine="0" w:firstLineChars="0"/>
        <w:rPr>
          <w:rFonts w:ascii="Arial" w:hAnsi="Arial" w:cs="Arial"/>
          <w:sz w:val="18"/>
          <w:szCs w:val="18"/>
        </w:rPr>
      </w:pPr>
      <w:r>
        <w:rPr>
          <w:rFonts w:ascii="Arial" w:hAnsi="Arial" w:cs="Arial"/>
          <w:sz w:val="18"/>
          <w:szCs w:val="18"/>
        </w:rPr>
        <w:t>В случае образования задолженности у одной из сторон, последняя обязана её погасить путём перечисления</w:t>
      </w:r>
      <w:r>
        <w:rPr>
          <w:rFonts w:ascii="Arial" w:hAnsi="Arial" w:cs="Arial"/>
          <w:spacing w:val="1"/>
          <w:sz w:val="18"/>
          <w:szCs w:val="18"/>
        </w:rPr>
        <w:t xml:space="preserve"> </w:t>
      </w:r>
      <w:r>
        <w:rPr>
          <w:rFonts w:ascii="Arial" w:hAnsi="Arial" w:cs="Arial"/>
          <w:sz w:val="18"/>
          <w:szCs w:val="18"/>
        </w:rPr>
        <w:t>денежных средств на расчётный счёт другой стороны в течение 3 (трёх) банковских дней с момента получения</w:t>
      </w:r>
      <w:r>
        <w:rPr>
          <w:rFonts w:ascii="Arial" w:hAnsi="Arial" w:cs="Arial"/>
          <w:spacing w:val="1"/>
          <w:sz w:val="18"/>
          <w:szCs w:val="18"/>
        </w:rPr>
        <w:t xml:space="preserve"> </w:t>
      </w:r>
      <w:r>
        <w:rPr>
          <w:rFonts w:ascii="Arial" w:hAnsi="Arial" w:cs="Arial"/>
          <w:sz w:val="18"/>
          <w:szCs w:val="18"/>
        </w:rPr>
        <w:t>требования</w:t>
      </w:r>
      <w:r>
        <w:rPr>
          <w:rFonts w:ascii="Arial" w:hAnsi="Arial" w:cs="Arial"/>
          <w:spacing w:val="1"/>
          <w:sz w:val="18"/>
          <w:szCs w:val="18"/>
        </w:rPr>
        <w:t xml:space="preserve"> </w:t>
      </w:r>
      <w:r>
        <w:rPr>
          <w:rFonts w:ascii="Arial" w:hAnsi="Arial" w:cs="Arial"/>
          <w:sz w:val="18"/>
          <w:szCs w:val="18"/>
        </w:rPr>
        <w:t>от</w:t>
      </w:r>
      <w:r>
        <w:rPr>
          <w:rFonts w:ascii="Arial" w:hAnsi="Arial" w:cs="Arial"/>
          <w:spacing w:val="-1"/>
          <w:sz w:val="18"/>
          <w:szCs w:val="18"/>
        </w:rPr>
        <w:t xml:space="preserve"> </w:t>
      </w:r>
      <w:r>
        <w:rPr>
          <w:rFonts w:ascii="Arial" w:hAnsi="Arial" w:cs="Arial"/>
          <w:sz w:val="18"/>
          <w:szCs w:val="18"/>
        </w:rPr>
        <w:t>другой</w:t>
      </w:r>
      <w:r>
        <w:rPr>
          <w:rFonts w:ascii="Arial" w:hAnsi="Arial" w:cs="Arial"/>
          <w:spacing w:val="1"/>
          <w:sz w:val="18"/>
          <w:szCs w:val="18"/>
        </w:rPr>
        <w:t xml:space="preserve"> </w:t>
      </w:r>
      <w:r>
        <w:rPr>
          <w:rFonts w:ascii="Arial" w:hAnsi="Arial" w:cs="Arial"/>
          <w:sz w:val="18"/>
          <w:szCs w:val="18"/>
        </w:rPr>
        <w:t>стороны.</w:t>
      </w:r>
    </w:p>
    <w:p>
      <w:pPr>
        <w:pStyle w:val="5"/>
        <w:ind w:left="0" w:right="-28" w:firstLine="0"/>
        <w:jc w:val="left"/>
        <w:rPr>
          <w:rFonts w:ascii="Arial" w:hAnsi="Arial" w:cs="Arial"/>
          <w:sz w:val="18"/>
          <w:szCs w:val="18"/>
        </w:rPr>
      </w:pPr>
    </w:p>
    <w:p>
      <w:pPr>
        <w:pStyle w:val="2"/>
        <w:numPr>
          <w:ilvl w:val="0"/>
          <w:numId w:val="1"/>
        </w:numPr>
        <w:tabs>
          <w:tab w:val="left" w:pos="200"/>
        </w:tabs>
        <w:ind w:left="3871" w:right="-28" w:hanging="3872"/>
        <w:jc w:val="center"/>
        <w:rPr>
          <w:rFonts w:ascii="Arial" w:hAnsi="Arial" w:cs="Arial"/>
          <w:sz w:val="18"/>
          <w:szCs w:val="18"/>
        </w:rPr>
      </w:pPr>
      <w:r>
        <w:rPr>
          <w:rFonts w:ascii="Arial" w:hAnsi="Arial" w:cs="Arial"/>
          <w:sz w:val="18"/>
          <w:szCs w:val="18"/>
        </w:rPr>
        <w:t>Ответственность</w:t>
      </w:r>
      <w:r>
        <w:rPr>
          <w:rFonts w:ascii="Arial" w:hAnsi="Arial" w:cs="Arial"/>
          <w:spacing w:val="-7"/>
          <w:sz w:val="18"/>
          <w:szCs w:val="18"/>
        </w:rPr>
        <w:t xml:space="preserve"> </w:t>
      </w:r>
      <w:r>
        <w:rPr>
          <w:rFonts w:ascii="Arial" w:hAnsi="Arial" w:cs="Arial"/>
          <w:sz w:val="18"/>
          <w:szCs w:val="18"/>
        </w:rPr>
        <w:t>сторон,</w:t>
      </w:r>
      <w:r>
        <w:rPr>
          <w:rFonts w:ascii="Arial" w:hAnsi="Arial" w:cs="Arial"/>
          <w:spacing w:val="-2"/>
          <w:sz w:val="18"/>
          <w:szCs w:val="18"/>
        </w:rPr>
        <w:t xml:space="preserve"> </w:t>
      </w:r>
      <w:r>
        <w:rPr>
          <w:rFonts w:ascii="Arial" w:hAnsi="Arial" w:cs="Arial"/>
          <w:sz w:val="18"/>
          <w:szCs w:val="18"/>
        </w:rPr>
        <w:t>споры</w:t>
      </w:r>
    </w:p>
    <w:p>
      <w:pPr>
        <w:pStyle w:val="5"/>
        <w:spacing w:before="10"/>
        <w:ind w:left="0" w:right="-28" w:firstLine="0"/>
        <w:jc w:val="left"/>
        <w:rPr>
          <w:rFonts w:ascii="Arial" w:hAnsi="Arial" w:cs="Arial"/>
          <w:b/>
          <w:sz w:val="18"/>
          <w:szCs w:val="18"/>
        </w:rPr>
      </w:pPr>
    </w:p>
    <w:p>
      <w:pPr>
        <w:pStyle w:val="7"/>
        <w:numPr>
          <w:ilvl w:val="1"/>
          <w:numId w:val="1"/>
        </w:numPr>
        <w:tabs>
          <w:tab w:val="left" w:pos="0"/>
          <w:tab w:val="left" w:pos="660"/>
        </w:tabs>
        <w:ind w:left="12" w:leftChars="0" w:right="-28" w:hanging="12" w:firstLineChars="0"/>
        <w:rPr>
          <w:rFonts w:ascii="Arial" w:hAnsi="Arial" w:cs="Arial"/>
          <w:sz w:val="18"/>
          <w:szCs w:val="18"/>
        </w:rPr>
      </w:pPr>
      <w:r>
        <w:rPr>
          <w:rFonts w:ascii="Arial" w:hAnsi="Arial" w:cs="Arial"/>
          <w:sz w:val="18"/>
          <w:szCs w:val="18"/>
        </w:rPr>
        <w:t>Ни</w:t>
      </w:r>
      <w:r>
        <w:rPr>
          <w:rFonts w:ascii="Arial" w:hAnsi="Arial" w:cs="Arial"/>
          <w:spacing w:val="1"/>
          <w:sz w:val="18"/>
          <w:szCs w:val="18"/>
        </w:rPr>
        <w:t xml:space="preserve"> </w:t>
      </w:r>
      <w:r>
        <w:rPr>
          <w:rFonts w:ascii="Arial" w:hAnsi="Arial" w:cs="Arial"/>
          <w:sz w:val="18"/>
          <w:szCs w:val="18"/>
        </w:rPr>
        <w:t>одна</w:t>
      </w:r>
      <w:r>
        <w:rPr>
          <w:rFonts w:ascii="Arial" w:hAnsi="Arial" w:cs="Arial"/>
          <w:spacing w:val="1"/>
          <w:sz w:val="18"/>
          <w:szCs w:val="18"/>
        </w:rPr>
        <w:t xml:space="preserve"> </w:t>
      </w:r>
      <w:r>
        <w:rPr>
          <w:rFonts w:ascii="Arial" w:hAnsi="Arial" w:cs="Arial"/>
          <w:sz w:val="18"/>
          <w:szCs w:val="18"/>
        </w:rPr>
        <w:t>из</w:t>
      </w:r>
      <w:r>
        <w:rPr>
          <w:rFonts w:ascii="Arial" w:hAnsi="Arial" w:cs="Arial"/>
          <w:spacing w:val="1"/>
          <w:sz w:val="18"/>
          <w:szCs w:val="18"/>
        </w:rPr>
        <w:t xml:space="preserve"> </w:t>
      </w:r>
      <w:r>
        <w:rPr>
          <w:rFonts w:ascii="Arial" w:hAnsi="Arial" w:cs="Arial"/>
          <w:sz w:val="18"/>
          <w:szCs w:val="18"/>
        </w:rPr>
        <w:t>сторон</w:t>
      </w:r>
      <w:r>
        <w:rPr>
          <w:rFonts w:ascii="Arial" w:hAnsi="Arial" w:cs="Arial"/>
          <w:spacing w:val="1"/>
          <w:sz w:val="18"/>
          <w:szCs w:val="18"/>
        </w:rPr>
        <w:t xml:space="preserve"> </w:t>
      </w:r>
      <w:r>
        <w:rPr>
          <w:rFonts w:ascii="Arial" w:hAnsi="Arial" w:cs="Arial"/>
          <w:sz w:val="18"/>
          <w:szCs w:val="18"/>
        </w:rPr>
        <w:t>не</w:t>
      </w:r>
      <w:r>
        <w:rPr>
          <w:rFonts w:ascii="Arial" w:hAnsi="Arial" w:cs="Arial"/>
          <w:spacing w:val="1"/>
          <w:sz w:val="18"/>
          <w:szCs w:val="18"/>
        </w:rPr>
        <w:t xml:space="preserve"> </w:t>
      </w:r>
      <w:r>
        <w:rPr>
          <w:rFonts w:ascii="Arial" w:hAnsi="Arial" w:cs="Arial"/>
          <w:sz w:val="18"/>
          <w:szCs w:val="18"/>
        </w:rPr>
        <w:t>несёт</w:t>
      </w:r>
      <w:r>
        <w:rPr>
          <w:rFonts w:ascii="Arial" w:hAnsi="Arial" w:cs="Arial"/>
          <w:spacing w:val="1"/>
          <w:sz w:val="18"/>
          <w:szCs w:val="18"/>
        </w:rPr>
        <w:t xml:space="preserve"> </w:t>
      </w:r>
      <w:r>
        <w:rPr>
          <w:rFonts w:ascii="Arial" w:hAnsi="Arial" w:cs="Arial"/>
          <w:sz w:val="18"/>
          <w:szCs w:val="18"/>
        </w:rPr>
        <w:t>ответственность</w:t>
      </w:r>
      <w:r>
        <w:rPr>
          <w:rFonts w:ascii="Arial" w:hAnsi="Arial" w:cs="Arial"/>
          <w:spacing w:val="1"/>
          <w:sz w:val="18"/>
          <w:szCs w:val="18"/>
        </w:rPr>
        <w:t xml:space="preserve"> </w:t>
      </w:r>
      <w:r>
        <w:rPr>
          <w:rFonts w:ascii="Arial" w:hAnsi="Arial" w:cs="Arial"/>
          <w:sz w:val="18"/>
          <w:szCs w:val="18"/>
        </w:rPr>
        <w:t>перед</w:t>
      </w:r>
      <w:r>
        <w:rPr>
          <w:rFonts w:ascii="Arial" w:hAnsi="Arial" w:cs="Arial"/>
          <w:spacing w:val="1"/>
          <w:sz w:val="18"/>
          <w:szCs w:val="18"/>
        </w:rPr>
        <w:t xml:space="preserve"> </w:t>
      </w:r>
      <w:r>
        <w:rPr>
          <w:rFonts w:ascii="Arial" w:hAnsi="Arial" w:cs="Arial"/>
          <w:sz w:val="18"/>
          <w:szCs w:val="18"/>
        </w:rPr>
        <w:t>другой</w:t>
      </w:r>
      <w:r>
        <w:rPr>
          <w:rFonts w:ascii="Arial" w:hAnsi="Arial" w:cs="Arial"/>
          <w:spacing w:val="1"/>
          <w:sz w:val="18"/>
          <w:szCs w:val="18"/>
        </w:rPr>
        <w:t xml:space="preserve"> </w:t>
      </w:r>
      <w:r>
        <w:rPr>
          <w:rFonts w:ascii="Arial" w:hAnsi="Arial" w:cs="Arial"/>
          <w:sz w:val="18"/>
          <w:szCs w:val="18"/>
        </w:rPr>
        <w:t>стороной</w:t>
      </w:r>
      <w:r>
        <w:rPr>
          <w:rFonts w:ascii="Arial" w:hAnsi="Arial" w:cs="Arial"/>
          <w:spacing w:val="1"/>
          <w:sz w:val="18"/>
          <w:szCs w:val="18"/>
        </w:rPr>
        <w:t xml:space="preserve"> </w:t>
      </w:r>
      <w:r>
        <w:rPr>
          <w:rFonts w:ascii="Arial" w:hAnsi="Arial" w:cs="Arial"/>
          <w:sz w:val="18"/>
          <w:szCs w:val="18"/>
        </w:rPr>
        <w:t>за</w:t>
      </w:r>
      <w:r>
        <w:rPr>
          <w:rFonts w:ascii="Arial" w:hAnsi="Arial" w:cs="Arial"/>
          <w:spacing w:val="1"/>
          <w:sz w:val="18"/>
          <w:szCs w:val="18"/>
        </w:rPr>
        <w:t xml:space="preserve"> </w:t>
      </w:r>
      <w:r>
        <w:rPr>
          <w:rFonts w:ascii="Arial" w:hAnsi="Arial" w:cs="Arial"/>
          <w:sz w:val="18"/>
          <w:szCs w:val="18"/>
        </w:rPr>
        <w:t>неисполнение</w:t>
      </w:r>
      <w:r>
        <w:rPr>
          <w:rFonts w:ascii="Arial" w:hAnsi="Arial" w:cs="Arial"/>
          <w:spacing w:val="1"/>
          <w:sz w:val="18"/>
          <w:szCs w:val="18"/>
        </w:rPr>
        <w:t xml:space="preserve"> </w:t>
      </w:r>
      <w:r>
        <w:rPr>
          <w:rFonts w:ascii="Arial" w:hAnsi="Arial" w:cs="Arial"/>
          <w:sz w:val="18"/>
          <w:szCs w:val="18"/>
        </w:rPr>
        <w:t>обязательств</w:t>
      </w:r>
      <w:r>
        <w:rPr>
          <w:rFonts w:ascii="Arial" w:hAnsi="Arial" w:cs="Arial"/>
          <w:spacing w:val="1"/>
          <w:sz w:val="18"/>
          <w:szCs w:val="18"/>
        </w:rPr>
        <w:t xml:space="preserve"> </w:t>
      </w:r>
      <w:r>
        <w:rPr>
          <w:rFonts w:ascii="Arial" w:hAnsi="Arial" w:cs="Arial"/>
          <w:sz w:val="18"/>
          <w:szCs w:val="18"/>
        </w:rPr>
        <w:t>по</w:t>
      </w:r>
      <w:r>
        <w:rPr>
          <w:rFonts w:ascii="Arial" w:hAnsi="Arial" w:cs="Arial"/>
          <w:spacing w:val="1"/>
          <w:sz w:val="18"/>
          <w:szCs w:val="18"/>
        </w:rPr>
        <w:t xml:space="preserve"> </w:t>
      </w:r>
      <w:r>
        <w:rPr>
          <w:rFonts w:ascii="Arial" w:hAnsi="Arial" w:cs="Arial"/>
          <w:sz w:val="18"/>
          <w:szCs w:val="18"/>
        </w:rPr>
        <w:t>настоящему договору, обусловленное действием непреодолимой силы или чрезвычайных и непредотвратимых при</w:t>
      </w:r>
      <w:r>
        <w:rPr>
          <w:rFonts w:ascii="Arial" w:hAnsi="Arial" w:cs="Arial"/>
          <w:spacing w:val="1"/>
          <w:sz w:val="18"/>
          <w:szCs w:val="18"/>
        </w:rPr>
        <w:t xml:space="preserve"> </w:t>
      </w:r>
      <w:r>
        <w:rPr>
          <w:rFonts w:ascii="Arial" w:hAnsi="Arial" w:cs="Arial"/>
          <w:sz w:val="18"/>
          <w:szCs w:val="18"/>
        </w:rPr>
        <w:t>данных условиях обстоятельств, в том числе объявленная или фактическая война, гражданские волнения, эпидемии,</w:t>
      </w:r>
      <w:r>
        <w:rPr>
          <w:rFonts w:ascii="Arial" w:hAnsi="Arial" w:cs="Arial"/>
          <w:spacing w:val="1"/>
          <w:sz w:val="18"/>
          <w:szCs w:val="18"/>
        </w:rPr>
        <w:t xml:space="preserve"> </w:t>
      </w:r>
      <w:r>
        <w:rPr>
          <w:rFonts w:ascii="Arial" w:hAnsi="Arial" w:cs="Arial"/>
          <w:sz w:val="18"/>
          <w:szCs w:val="18"/>
        </w:rPr>
        <w:t>блокада, эмбарго, пожары, землетрясения, наводнения и другие</w:t>
      </w:r>
      <w:r>
        <w:rPr>
          <w:rFonts w:ascii="Arial" w:hAnsi="Arial" w:cs="Arial"/>
          <w:spacing w:val="50"/>
          <w:sz w:val="18"/>
          <w:szCs w:val="18"/>
        </w:rPr>
        <w:t xml:space="preserve"> </w:t>
      </w:r>
      <w:r>
        <w:rPr>
          <w:rFonts w:ascii="Arial" w:hAnsi="Arial" w:cs="Arial"/>
          <w:sz w:val="18"/>
          <w:szCs w:val="18"/>
        </w:rPr>
        <w:t>природные стихийные бедствия, а также издание</w:t>
      </w:r>
      <w:r>
        <w:rPr>
          <w:rFonts w:ascii="Arial" w:hAnsi="Arial" w:cs="Arial"/>
          <w:spacing w:val="1"/>
          <w:sz w:val="18"/>
          <w:szCs w:val="18"/>
        </w:rPr>
        <w:t xml:space="preserve"> </w:t>
      </w:r>
      <w:r>
        <w:rPr>
          <w:rFonts w:ascii="Arial" w:hAnsi="Arial" w:cs="Arial"/>
          <w:sz w:val="18"/>
          <w:szCs w:val="18"/>
        </w:rPr>
        <w:t>актов</w:t>
      </w:r>
      <w:r>
        <w:rPr>
          <w:rFonts w:ascii="Arial" w:hAnsi="Arial" w:cs="Arial"/>
          <w:spacing w:val="1"/>
          <w:sz w:val="18"/>
          <w:szCs w:val="18"/>
        </w:rPr>
        <w:t xml:space="preserve"> </w:t>
      </w:r>
      <w:r>
        <w:rPr>
          <w:rFonts w:ascii="Arial" w:hAnsi="Arial" w:cs="Arial"/>
          <w:sz w:val="18"/>
          <w:szCs w:val="18"/>
        </w:rPr>
        <w:t>государственных</w:t>
      </w:r>
      <w:r>
        <w:rPr>
          <w:rFonts w:ascii="Arial" w:hAnsi="Arial" w:cs="Arial"/>
          <w:spacing w:val="1"/>
          <w:sz w:val="18"/>
          <w:szCs w:val="18"/>
        </w:rPr>
        <w:t xml:space="preserve"> </w:t>
      </w:r>
      <w:r>
        <w:rPr>
          <w:rFonts w:ascii="Arial" w:hAnsi="Arial" w:cs="Arial"/>
          <w:sz w:val="18"/>
          <w:szCs w:val="18"/>
        </w:rPr>
        <w:t>органов.</w:t>
      </w:r>
      <w:r>
        <w:rPr>
          <w:rFonts w:ascii="Arial" w:hAnsi="Arial" w:cs="Arial"/>
          <w:spacing w:val="1"/>
          <w:sz w:val="18"/>
          <w:szCs w:val="18"/>
        </w:rPr>
        <w:t xml:space="preserve"> </w:t>
      </w:r>
      <w:r>
        <w:rPr>
          <w:rFonts w:ascii="Arial" w:hAnsi="Arial" w:cs="Arial"/>
          <w:sz w:val="18"/>
          <w:szCs w:val="18"/>
        </w:rPr>
        <w:t>Свидетельство,</w:t>
      </w:r>
      <w:r>
        <w:rPr>
          <w:rFonts w:ascii="Arial" w:hAnsi="Arial" w:cs="Arial"/>
          <w:spacing w:val="1"/>
          <w:sz w:val="18"/>
          <w:szCs w:val="18"/>
        </w:rPr>
        <w:t xml:space="preserve"> </w:t>
      </w:r>
      <w:r>
        <w:rPr>
          <w:rFonts w:ascii="Arial" w:hAnsi="Arial" w:cs="Arial"/>
          <w:sz w:val="18"/>
          <w:szCs w:val="18"/>
        </w:rPr>
        <w:t>выданное</w:t>
      </w:r>
      <w:r>
        <w:rPr>
          <w:rFonts w:ascii="Arial" w:hAnsi="Arial" w:cs="Arial"/>
          <w:spacing w:val="1"/>
          <w:sz w:val="18"/>
          <w:szCs w:val="18"/>
        </w:rPr>
        <w:t xml:space="preserve"> </w:t>
      </w:r>
      <w:r>
        <w:rPr>
          <w:rFonts w:ascii="Arial" w:hAnsi="Arial" w:cs="Arial"/>
          <w:sz w:val="18"/>
          <w:szCs w:val="18"/>
        </w:rPr>
        <w:t>соответствующим</w:t>
      </w:r>
      <w:r>
        <w:rPr>
          <w:rFonts w:ascii="Arial" w:hAnsi="Arial" w:cs="Arial"/>
          <w:spacing w:val="1"/>
          <w:sz w:val="18"/>
          <w:szCs w:val="18"/>
        </w:rPr>
        <w:t xml:space="preserve"> </w:t>
      </w:r>
      <w:r>
        <w:rPr>
          <w:rFonts w:ascii="Arial" w:hAnsi="Arial" w:cs="Arial"/>
          <w:sz w:val="18"/>
          <w:szCs w:val="18"/>
        </w:rPr>
        <w:t>компетентным</w:t>
      </w:r>
      <w:r>
        <w:rPr>
          <w:rFonts w:ascii="Arial" w:hAnsi="Arial" w:cs="Arial"/>
          <w:spacing w:val="1"/>
          <w:sz w:val="18"/>
          <w:szCs w:val="18"/>
        </w:rPr>
        <w:t xml:space="preserve"> </w:t>
      </w:r>
      <w:r>
        <w:rPr>
          <w:rFonts w:ascii="Arial" w:hAnsi="Arial" w:cs="Arial"/>
          <w:sz w:val="18"/>
          <w:szCs w:val="18"/>
        </w:rPr>
        <w:t>органом,</w:t>
      </w:r>
      <w:r>
        <w:rPr>
          <w:rFonts w:ascii="Arial" w:hAnsi="Arial" w:cs="Arial"/>
          <w:spacing w:val="1"/>
          <w:sz w:val="18"/>
          <w:szCs w:val="18"/>
        </w:rPr>
        <w:t xml:space="preserve"> </w:t>
      </w:r>
      <w:r>
        <w:rPr>
          <w:rFonts w:ascii="Arial" w:hAnsi="Arial" w:cs="Arial"/>
          <w:sz w:val="18"/>
          <w:szCs w:val="18"/>
        </w:rPr>
        <w:t>является</w:t>
      </w:r>
      <w:r>
        <w:rPr>
          <w:rFonts w:ascii="Arial" w:hAnsi="Arial" w:cs="Arial"/>
          <w:spacing w:val="1"/>
          <w:sz w:val="18"/>
          <w:szCs w:val="18"/>
        </w:rPr>
        <w:t xml:space="preserve"> </w:t>
      </w:r>
      <w:r>
        <w:rPr>
          <w:rFonts w:ascii="Arial" w:hAnsi="Arial" w:cs="Arial"/>
          <w:sz w:val="18"/>
          <w:szCs w:val="18"/>
        </w:rPr>
        <w:t>достаточным подтверждением наличия</w:t>
      </w:r>
      <w:r>
        <w:rPr>
          <w:rFonts w:ascii="Arial" w:hAnsi="Arial" w:cs="Arial"/>
          <w:spacing w:val="-1"/>
          <w:sz w:val="18"/>
          <w:szCs w:val="18"/>
        </w:rPr>
        <w:t xml:space="preserve"> </w:t>
      </w:r>
      <w:r>
        <w:rPr>
          <w:rFonts w:ascii="Arial" w:hAnsi="Arial" w:cs="Arial"/>
          <w:sz w:val="18"/>
          <w:szCs w:val="18"/>
        </w:rPr>
        <w:t>и</w:t>
      </w:r>
      <w:r>
        <w:rPr>
          <w:rFonts w:ascii="Arial" w:hAnsi="Arial" w:cs="Arial"/>
          <w:spacing w:val="1"/>
          <w:sz w:val="18"/>
          <w:szCs w:val="18"/>
        </w:rPr>
        <w:t xml:space="preserve"> </w:t>
      </w:r>
      <w:r>
        <w:rPr>
          <w:rFonts w:ascii="Arial" w:hAnsi="Arial" w:cs="Arial"/>
          <w:sz w:val="18"/>
          <w:szCs w:val="18"/>
        </w:rPr>
        <w:t>продолжительности действия</w:t>
      </w:r>
      <w:r>
        <w:rPr>
          <w:rFonts w:ascii="Arial" w:hAnsi="Arial" w:cs="Arial"/>
          <w:spacing w:val="1"/>
          <w:sz w:val="18"/>
          <w:szCs w:val="18"/>
        </w:rPr>
        <w:t xml:space="preserve"> </w:t>
      </w:r>
      <w:r>
        <w:rPr>
          <w:rFonts w:ascii="Arial" w:hAnsi="Arial" w:cs="Arial"/>
          <w:sz w:val="18"/>
          <w:szCs w:val="18"/>
        </w:rPr>
        <w:t>непреодолимой</w:t>
      </w:r>
      <w:r>
        <w:rPr>
          <w:rFonts w:ascii="Arial" w:hAnsi="Arial" w:cs="Arial"/>
          <w:spacing w:val="-1"/>
          <w:sz w:val="18"/>
          <w:szCs w:val="18"/>
        </w:rPr>
        <w:t xml:space="preserve"> </w:t>
      </w:r>
      <w:r>
        <w:rPr>
          <w:rFonts w:ascii="Arial" w:hAnsi="Arial" w:cs="Arial"/>
          <w:sz w:val="18"/>
          <w:szCs w:val="18"/>
        </w:rPr>
        <w:t>силы.</w:t>
      </w:r>
    </w:p>
    <w:p>
      <w:pPr>
        <w:pStyle w:val="7"/>
        <w:numPr>
          <w:ilvl w:val="1"/>
          <w:numId w:val="1"/>
        </w:numPr>
        <w:tabs>
          <w:tab w:val="left" w:pos="0"/>
          <w:tab w:val="left" w:pos="660"/>
        </w:tabs>
        <w:ind w:left="0" w:leftChars="0" w:right="-28" w:firstLine="0" w:firstLineChars="0"/>
        <w:rPr>
          <w:rFonts w:ascii="Arial" w:hAnsi="Arial" w:cs="Arial"/>
          <w:sz w:val="18"/>
          <w:szCs w:val="18"/>
        </w:rPr>
      </w:pPr>
      <w:r>
        <w:rPr>
          <w:rFonts w:ascii="Arial" w:hAnsi="Arial" w:cs="Arial"/>
          <w:sz w:val="18"/>
          <w:szCs w:val="18"/>
        </w:rPr>
        <w:t>Сторона, которая не исполняет обязательств по настоящему договору вследствие действия непреодолимой</w:t>
      </w:r>
      <w:r>
        <w:rPr>
          <w:rFonts w:ascii="Arial" w:hAnsi="Arial" w:cs="Arial"/>
          <w:spacing w:val="1"/>
          <w:sz w:val="18"/>
          <w:szCs w:val="18"/>
        </w:rPr>
        <w:t xml:space="preserve"> </w:t>
      </w:r>
      <w:r>
        <w:rPr>
          <w:rFonts w:ascii="Arial" w:hAnsi="Arial" w:cs="Arial"/>
          <w:sz w:val="18"/>
          <w:szCs w:val="18"/>
        </w:rPr>
        <w:t>силы,</w:t>
      </w:r>
      <w:r>
        <w:rPr>
          <w:rFonts w:ascii="Arial" w:hAnsi="Arial" w:cs="Arial"/>
          <w:spacing w:val="1"/>
          <w:sz w:val="18"/>
          <w:szCs w:val="18"/>
        </w:rPr>
        <w:t xml:space="preserve"> </w:t>
      </w:r>
      <w:r>
        <w:rPr>
          <w:rFonts w:ascii="Arial" w:hAnsi="Arial" w:cs="Arial"/>
          <w:sz w:val="18"/>
          <w:szCs w:val="18"/>
        </w:rPr>
        <w:t>должна</w:t>
      </w:r>
      <w:r>
        <w:rPr>
          <w:rFonts w:ascii="Arial" w:hAnsi="Arial" w:cs="Arial"/>
          <w:spacing w:val="1"/>
          <w:sz w:val="18"/>
          <w:szCs w:val="18"/>
        </w:rPr>
        <w:t xml:space="preserve"> </w:t>
      </w:r>
      <w:r>
        <w:rPr>
          <w:rFonts w:ascii="Arial" w:hAnsi="Arial" w:cs="Arial"/>
          <w:sz w:val="18"/>
          <w:szCs w:val="18"/>
        </w:rPr>
        <w:t>не</w:t>
      </w:r>
      <w:r>
        <w:rPr>
          <w:rFonts w:ascii="Arial" w:hAnsi="Arial" w:cs="Arial"/>
          <w:spacing w:val="1"/>
          <w:sz w:val="18"/>
          <w:szCs w:val="18"/>
        </w:rPr>
        <w:t xml:space="preserve"> </w:t>
      </w:r>
      <w:r>
        <w:rPr>
          <w:rFonts w:ascii="Arial" w:hAnsi="Arial" w:cs="Arial"/>
          <w:sz w:val="18"/>
          <w:szCs w:val="18"/>
        </w:rPr>
        <w:t>позднее</w:t>
      </w:r>
      <w:r>
        <w:rPr>
          <w:rFonts w:ascii="Arial" w:hAnsi="Arial" w:cs="Arial"/>
          <w:spacing w:val="1"/>
          <w:sz w:val="18"/>
          <w:szCs w:val="18"/>
        </w:rPr>
        <w:t xml:space="preserve"> </w:t>
      </w:r>
      <w:r>
        <w:rPr>
          <w:rFonts w:ascii="Arial" w:hAnsi="Arial" w:cs="Arial"/>
          <w:sz w:val="18"/>
          <w:szCs w:val="18"/>
        </w:rPr>
        <w:t>2</w:t>
      </w:r>
      <w:r>
        <w:rPr>
          <w:rFonts w:ascii="Arial" w:hAnsi="Arial" w:cs="Arial"/>
          <w:spacing w:val="1"/>
          <w:sz w:val="18"/>
          <w:szCs w:val="18"/>
        </w:rPr>
        <w:t xml:space="preserve"> </w:t>
      </w:r>
      <w:r>
        <w:rPr>
          <w:rFonts w:ascii="Arial" w:hAnsi="Arial" w:cs="Arial"/>
          <w:sz w:val="18"/>
          <w:szCs w:val="18"/>
        </w:rPr>
        <w:t>(двух)</w:t>
      </w:r>
      <w:r>
        <w:rPr>
          <w:rFonts w:ascii="Arial" w:hAnsi="Arial" w:cs="Arial"/>
          <w:spacing w:val="1"/>
          <w:sz w:val="18"/>
          <w:szCs w:val="18"/>
        </w:rPr>
        <w:t xml:space="preserve"> </w:t>
      </w:r>
      <w:r>
        <w:rPr>
          <w:rFonts w:ascii="Arial" w:hAnsi="Arial" w:cs="Arial"/>
          <w:sz w:val="18"/>
          <w:szCs w:val="18"/>
        </w:rPr>
        <w:t>суток</w:t>
      </w:r>
      <w:r>
        <w:rPr>
          <w:rFonts w:ascii="Arial" w:hAnsi="Arial" w:cs="Arial"/>
          <w:spacing w:val="1"/>
          <w:sz w:val="18"/>
          <w:szCs w:val="18"/>
        </w:rPr>
        <w:t xml:space="preserve"> </w:t>
      </w:r>
      <w:r>
        <w:rPr>
          <w:rFonts w:ascii="Arial" w:hAnsi="Arial" w:cs="Arial"/>
          <w:sz w:val="18"/>
          <w:szCs w:val="18"/>
        </w:rPr>
        <w:t>известить</w:t>
      </w:r>
      <w:r>
        <w:rPr>
          <w:rFonts w:ascii="Arial" w:hAnsi="Arial" w:cs="Arial"/>
          <w:spacing w:val="1"/>
          <w:sz w:val="18"/>
          <w:szCs w:val="18"/>
        </w:rPr>
        <w:t xml:space="preserve"> </w:t>
      </w:r>
      <w:r>
        <w:rPr>
          <w:rFonts w:ascii="Arial" w:hAnsi="Arial" w:cs="Arial"/>
          <w:sz w:val="18"/>
          <w:szCs w:val="18"/>
        </w:rPr>
        <w:t>другую</w:t>
      </w:r>
      <w:r>
        <w:rPr>
          <w:rFonts w:ascii="Arial" w:hAnsi="Arial" w:cs="Arial"/>
          <w:spacing w:val="1"/>
          <w:sz w:val="18"/>
          <w:szCs w:val="18"/>
        </w:rPr>
        <w:t xml:space="preserve"> </w:t>
      </w:r>
      <w:r>
        <w:rPr>
          <w:rFonts w:ascii="Arial" w:hAnsi="Arial" w:cs="Arial"/>
          <w:sz w:val="18"/>
          <w:szCs w:val="18"/>
        </w:rPr>
        <w:t>сторону</w:t>
      </w:r>
      <w:r>
        <w:rPr>
          <w:rFonts w:ascii="Arial" w:hAnsi="Arial" w:cs="Arial"/>
          <w:spacing w:val="1"/>
          <w:sz w:val="18"/>
          <w:szCs w:val="18"/>
        </w:rPr>
        <w:t xml:space="preserve"> </w:t>
      </w:r>
      <w:r>
        <w:rPr>
          <w:rFonts w:ascii="Arial" w:hAnsi="Arial" w:cs="Arial"/>
          <w:sz w:val="18"/>
          <w:szCs w:val="18"/>
        </w:rPr>
        <w:t>о</w:t>
      </w:r>
      <w:r>
        <w:rPr>
          <w:rFonts w:ascii="Arial" w:hAnsi="Arial" w:cs="Arial"/>
          <w:spacing w:val="1"/>
          <w:sz w:val="18"/>
          <w:szCs w:val="18"/>
        </w:rPr>
        <w:t xml:space="preserve"> </w:t>
      </w:r>
      <w:r>
        <w:rPr>
          <w:rFonts w:ascii="Arial" w:hAnsi="Arial" w:cs="Arial"/>
          <w:sz w:val="18"/>
          <w:szCs w:val="18"/>
        </w:rPr>
        <w:t>таких</w:t>
      </w:r>
      <w:r>
        <w:rPr>
          <w:rFonts w:ascii="Arial" w:hAnsi="Arial" w:cs="Arial"/>
          <w:spacing w:val="1"/>
          <w:sz w:val="18"/>
          <w:szCs w:val="18"/>
        </w:rPr>
        <w:t xml:space="preserve"> </w:t>
      </w:r>
      <w:r>
        <w:rPr>
          <w:rFonts w:ascii="Arial" w:hAnsi="Arial" w:cs="Arial"/>
          <w:sz w:val="18"/>
          <w:szCs w:val="18"/>
        </w:rPr>
        <w:t>обстоятельствах</w:t>
      </w:r>
      <w:r>
        <w:rPr>
          <w:rFonts w:ascii="Arial" w:hAnsi="Arial" w:cs="Arial"/>
          <w:spacing w:val="1"/>
          <w:sz w:val="18"/>
          <w:szCs w:val="18"/>
        </w:rPr>
        <w:t xml:space="preserve"> </w:t>
      </w:r>
      <w:r>
        <w:rPr>
          <w:rFonts w:ascii="Arial" w:hAnsi="Arial" w:cs="Arial"/>
          <w:sz w:val="18"/>
          <w:szCs w:val="18"/>
        </w:rPr>
        <w:t>и</w:t>
      </w:r>
      <w:r>
        <w:rPr>
          <w:rFonts w:ascii="Arial" w:hAnsi="Arial" w:cs="Arial"/>
          <w:spacing w:val="1"/>
          <w:sz w:val="18"/>
          <w:szCs w:val="18"/>
        </w:rPr>
        <w:t xml:space="preserve"> </w:t>
      </w:r>
      <w:r>
        <w:rPr>
          <w:rFonts w:ascii="Arial" w:hAnsi="Arial" w:cs="Arial"/>
          <w:sz w:val="18"/>
          <w:szCs w:val="18"/>
        </w:rPr>
        <w:t>их</w:t>
      </w:r>
      <w:r>
        <w:rPr>
          <w:rFonts w:ascii="Arial" w:hAnsi="Arial" w:cs="Arial"/>
          <w:spacing w:val="1"/>
          <w:sz w:val="18"/>
          <w:szCs w:val="18"/>
        </w:rPr>
        <w:t xml:space="preserve"> </w:t>
      </w:r>
      <w:r>
        <w:rPr>
          <w:rFonts w:ascii="Arial" w:hAnsi="Arial" w:cs="Arial"/>
          <w:sz w:val="18"/>
          <w:szCs w:val="18"/>
        </w:rPr>
        <w:t>влиянии</w:t>
      </w:r>
      <w:r>
        <w:rPr>
          <w:rFonts w:ascii="Arial" w:hAnsi="Arial" w:cs="Arial"/>
          <w:spacing w:val="1"/>
          <w:sz w:val="18"/>
          <w:szCs w:val="18"/>
        </w:rPr>
        <w:t xml:space="preserve"> </w:t>
      </w:r>
      <w:r>
        <w:rPr>
          <w:rFonts w:ascii="Arial" w:hAnsi="Arial" w:cs="Arial"/>
          <w:sz w:val="18"/>
          <w:szCs w:val="18"/>
        </w:rPr>
        <w:t>на</w:t>
      </w:r>
      <w:r>
        <w:rPr>
          <w:rFonts w:ascii="Arial" w:hAnsi="Arial" w:cs="Arial"/>
          <w:spacing w:val="1"/>
          <w:sz w:val="18"/>
          <w:szCs w:val="18"/>
        </w:rPr>
        <w:t xml:space="preserve"> </w:t>
      </w:r>
      <w:r>
        <w:rPr>
          <w:rFonts w:ascii="Arial" w:hAnsi="Arial" w:cs="Arial"/>
          <w:sz w:val="18"/>
          <w:szCs w:val="18"/>
        </w:rPr>
        <w:t>исполнение</w:t>
      </w:r>
      <w:r>
        <w:rPr>
          <w:rFonts w:ascii="Arial" w:hAnsi="Arial" w:cs="Arial"/>
          <w:spacing w:val="-1"/>
          <w:sz w:val="18"/>
          <w:szCs w:val="18"/>
        </w:rPr>
        <w:t xml:space="preserve"> </w:t>
      </w:r>
      <w:r>
        <w:rPr>
          <w:rFonts w:ascii="Arial" w:hAnsi="Arial" w:cs="Arial"/>
          <w:sz w:val="18"/>
          <w:szCs w:val="18"/>
        </w:rPr>
        <w:t>обязательств</w:t>
      </w:r>
      <w:r>
        <w:rPr>
          <w:rFonts w:ascii="Arial" w:hAnsi="Arial" w:cs="Arial"/>
          <w:spacing w:val="2"/>
          <w:sz w:val="18"/>
          <w:szCs w:val="18"/>
        </w:rPr>
        <w:t xml:space="preserve"> </w:t>
      </w:r>
      <w:r>
        <w:rPr>
          <w:rFonts w:ascii="Arial" w:hAnsi="Arial" w:cs="Arial"/>
          <w:sz w:val="18"/>
          <w:szCs w:val="18"/>
        </w:rPr>
        <w:t>по</w:t>
      </w:r>
      <w:r>
        <w:rPr>
          <w:rFonts w:ascii="Arial" w:hAnsi="Arial" w:cs="Arial"/>
          <w:spacing w:val="1"/>
          <w:sz w:val="18"/>
          <w:szCs w:val="18"/>
        </w:rPr>
        <w:t xml:space="preserve"> </w:t>
      </w:r>
      <w:r>
        <w:rPr>
          <w:rFonts w:ascii="Arial" w:hAnsi="Arial" w:cs="Arial"/>
          <w:sz w:val="18"/>
          <w:szCs w:val="18"/>
        </w:rPr>
        <w:t>договору.</w:t>
      </w:r>
    </w:p>
    <w:p>
      <w:pPr>
        <w:pStyle w:val="7"/>
        <w:numPr>
          <w:ilvl w:val="1"/>
          <w:numId w:val="1"/>
        </w:numPr>
        <w:tabs>
          <w:tab w:val="left" w:pos="660"/>
        </w:tabs>
        <w:spacing w:before="1"/>
        <w:ind w:left="12" w:leftChars="0" w:right="-28" w:hanging="12" w:firstLineChars="0"/>
        <w:rPr>
          <w:rFonts w:ascii="Arial" w:hAnsi="Arial" w:cs="Arial"/>
          <w:sz w:val="18"/>
          <w:szCs w:val="18"/>
        </w:rPr>
      </w:pPr>
      <w:r>
        <w:rPr>
          <w:rFonts w:ascii="Arial" w:hAnsi="Arial" w:cs="Arial"/>
          <w:sz w:val="18"/>
          <w:szCs w:val="18"/>
        </w:rPr>
        <w:t>Если ввиду обстоятельств непреодолимой силы поставка товара задерживается во времени более, чем на три</w:t>
      </w:r>
      <w:r>
        <w:rPr>
          <w:rFonts w:ascii="Arial" w:hAnsi="Arial" w:cs="Arial"/>
          <w:spacing w:val="1"/>
          <w:sz w:val="18"/>
          <w:szCs w:val="18"/>
        </w:rPr>
        <w:t xml:space="preserve"> </w:t>
      </w:r>
      <w:r>
        <w:rPr>
          <w:rFonts w:ascii="Arial" w:hAnsi="Arial" w:cs="Arial"/>
          <w:sz w:val="18"/>
          <w:szCs w:val="18"/>
        </w:rPr>
        <w:t>месяца, то обе стороны вправе расторгнуть договор частично или полностью по взаимному согласию. При этом ни</w:t>
      </w:r>
      <w:r>
        <w:rPr>
          <w:rFonts w:ascii="Arial" w:hAnsi="Arial" w:cs="Arial"/>
          <w:spacing w:val="1"/>
          <w:sz w:val="18"/>
          <w:szCs w:val="18"/>
        </w:rPr>
        <w:t xml:space="preserve"> </w:t>
      </w:r>
      <w:r>
        <w:rPr>
          <w:rFonts w:ascii="Arial" w:hAnsi="Arial" w:cs="Arial"/>
          <w:sz w:val="18"/>
          <w:szCs w:val="18"/>
        </w:rPr>
        <w:t>одна</w:t>
      </w:r>
      <w:r>
        <w:rPr>
          <w:rFonts w:ascii="Arial" w:hAnsi="Arial" w:cs="Arial"/>
          <w:spacing w:val="2"/>
          <w:sz w:val="18"/>
          <w:szCs w:val="18"/>
        </w:rPr>
        <w:t xml:space="preserve"> </w:t>
      </w:r>
      <w:r>
        <w:rPr>
          <w:rFonts w:ascii="Arial" w:hAnsi="Arial" w:cs="Arial"/>
          <w:sz w:val="18"/>
          <w:szCs w:val="18"/>
        </w:rPr>
        <w:t>из</w:t>
      </w:r>
      <w:r>
        <w:rPr>
          <w:rFonts w:ascii="Arial" w:hAnsi="Arial" w:cs="Arial"/>
          <w:spacing w:val="1"/>
          <w:sz w:val="18"/>
          <w:szCs w:val="18"/>
        </w:rPr>
        <w:t xml:space="preserve"> </w:t>
      </w:r>
      <w:r>
        <w:rPr>
          <w:rFonts w:ascii="Arial" w:hAnsi="Arial" w:cs="Arial"/>
          <w:sz w:val="18"/>
          <w:szCs w:val="18"/>
        </w:rPr>
        <w:t>сторон</w:t>
      </w:r>
      <w:r>
        <w:rPr>
          <w:rFonts w:ascii="Arial" w:hAnsi="Arial" w:cs="Arial"/>
          <w:spacing w:val="-2"/>
          <w:sz w:val="18"/>
          <w:szCs w:val="18"/>
        </w:rPr>
        <w:t xml:space="preserve"> </w:t>
      </w:r>
      <w:r>
        <w:rPr>
          <w:rFonts w:ascii="Arial" w:hAnsi="Arial" w:cs="Arial"/>
          <w:sz w:val="18"/>
          <w:szCs w:val="18"/>
        </w:rPr>
        <w:t>не вправе</w:t>
      </w:r>
      <w:r>
        <w:rPr>
          <w:rFonts w:ascii="Arial" w:hAnsi="Arial" w:cs="Arial"/>
          <w:spacing w:val="2"/>
          <w:sz w:val="18"/>
          <w:szCs w:val="18"/>
        </w:rPr>
        <w:t xml:space="preserve"> </w:t>
      </w:r>
      <w:r>
        <w:rPr>
          <w:rFonts w:ascii="Arial" w:hAnsi="Arial" w:cs="Arial"/>
          <w:sz w:val="18"/>
          <w:szCs w:val="18"/>
        </w:rPr>
        <w:t>требовать</w:t>
      </w:r>
      <w:r>
        <w:rPr>
          <w:rFonts w:ascii="Arial" w:hAnsi="Arial" w:cs="Arial"/>
          <w:spacing w:val="3"/>
          <w:sz w:val="18"/>
          <w:szCs w:val="18"/>
        </w:rPr>
        <w:t xml:space="preserve"> </w:t>
      </w:r>
      <w:r>
        <w:rPr>
          <w:rFonts w:ascii="Arial" w:hAnsi="Arial" w:cs="Arial"/>
          <w:sz w:val="18"/>
          <w:szCs w:val="18"/>
        </w:rPr>
        <w:t>от</w:t>
      </w:r>
      <w:r>
        <w:rPr>
          <w:rFonts w:ascii="Arial" w:hAnsi="Arial" w:cs="Arial"/>
          <w:spacing w:val="-2"/>
          <w:sz w:val="18"/>
          <w:szCs w:val="18"/>
        </w:rPr>
        <w:t xml:space="preserve"> </w:t>
      </w:r>
      <w:r>
        <w:rPr>
          <w:rFonts w:ascii="Arial" w:hAnsi="Arial" w:cs="Arial"/>
          <w:sz w:val="18"/>
          <w:szCs w:val="18"/>
        </w:rPr>
        <w:t>другой</w:t>
      </w:r>
      <w:r>
        <w:rPr>
          <w:rFonts w:ascii="Arial" w:hAnsi="Arial" w:cs="Arial"/>
          <w:spacing w:val="1"/>
          <w:sz w:val="18"/>
          <w:szCs w:val="18"/>
        </w:rPr>
        <w:t xml:space="preserve"> </w:t>
      </w:r>
      <w:r>
        <w:rPr>
          <w:rFonts w:ascii="Arial" w:hAnsi="Arial" w:cs="Arial"/>
          <w:sz w:val="18"/>
          <w:szCs w:val="18"/>
        </w:rPr>
        <w:t>стороны</w:t>
      </w:r>
      <w:r>
        <w:rPr>
          <w:rFonts w:ascii="Arial" w:hAnsi="Arial" w:cs="Arial"/>
          <w:spacing w:val="1"/>
          <w:sz w:val="18"/>
          <w:szCs w:val="18"/>
        </w:rPr>
        <w:t xml:space="preserve"> </w:t>
      </w:r>
      <w:r>
        <w:rPr>
          <w:rFonts w:ascii="Arial" w:hAnsi="Arial" w:cs="Arial"/>
          <w:sz w:val="18"/>
          <w:szCs w:val="18"/>
        </w:rPr>
        <w:t>возмещения</w:t>
      </w:r>
      <w:r>
        <w:rPr>
          <w:rFonts w:ascii="Arial" w:hAnsi="Arial" w:cs="Arial"/>
          <w:spacing w:val="1"/>
          <w:sz w:val="18"/>
          <w:szCs w:val="18"/>
        </w:rPr>
        <w:t xml:space="preserve"> </w:t>
      </w:r>
      <w:r>
        <w:rPr>
          <w:rFonts w:ascii="Arial" w:hAnsi="Arial" w:cs="Arial"/>
          <w:sz w:val="18"/>
          <w:szCs w:val="18"/>
        </w:rPr>
        <w:t>убытков.</w:t>
      </w:r>
    </w:p>
    <w:p>
      <w:pPr>
        <w:pStyle w:val="7"/>
        <w:numPr>
          <w:ilvl w:val="1"/>
          <w:numId w:val="1"/>
        </w:numPr>
        <w:tabs>
          <w:tab w:val="left" w:pos="660"/>
        </w:tabs>
        <w:ind w:left="0" w:leftChars="0" w:right="-28" w:firstLine="0" w:firstLineChars="0"/>
        <w:rPr>
          <w:rFonts w:ascii="Arial" w:hAnsi="Arial" w:cs="Arial"/>
          <w:sz w:val="18"/>
          <w:szCs w:val="18"/>
        </w:rPr>
      </w:pPr>
      <w:r>
        <w:rPr>
          <w:rFonts w:ascii="Arial" w:hAnsi="Arial" w:cs="Arial"/>
          <w:sz w:val="18"/>
          <w:szCs w:val="18"/>
        </w:rPr>
        <w:t>При просрочке оказания услуг более 20 (двадцати) рабочих дней, Исполнитель оплачивает Заказчику по его</w:t>
      </w:r>
      <w:r>
        <w:rPr>
          <w:rFonts w:ascii="Arial" w:hAnsi="Arial" w:cs="Arial"/>
          <w:spacing w:val="1"/>
          <w:sz w:val="18"/>
          <w:szCs w:val="18"/>
        </w:rPr>
        <w:t xml:space="preserve"> </w:t>
      </w:r>
      <w:r>
        <w:rPr>
          <w:rFonts w:ascii="Arial" w:hAnsi="Arial" w:cs="Arial"/>
          <w:sz w:val="18"/>
          <w:szCs w:val="18"/>
        </w:rPr>
        <w:t>требованию пени из расчёта 0,1% от стоимости услуг по соответствующему счёту-оферте за каждый день просрочки,</w:t>
      </w:r>
      <w:r>
        <w:rPr>
          <w:rFonts w:ascii="Arial" w:hAnsi="Arial" w:cs="Arial"/>
          <w:spacing w:val="1"/>
          <w:sz w:val="18"/>
          <w:szCs w:val="18"/>
        </w:rPr>
        <w:t xml:space="preserve"> </w:t>
      </w:r>
      <w:r>
        <w:rPr>
          <w:rFonts w:ascii="Arial" w:hAnsi="Arial" w:cs="Arial"/>
          <w:sz w:val="18"/>
          <w:szCs w:val="18"/>
        </w:rPr>
        <w:t>но</w:t>
      </w:r>
      <w:r>
        <w:rPr>
          <w:rFonts w:ascii="Arial" w:hAnsi="Arial" w:cs="Arial"/>
          <w:spacing w:val="3"/>
          <w:sz w:val="18"/>
          <w:szCs w:val="18"/>
        </w:rPr>
        <w:t xml:space="preserve"> </w:t>
      </w:r>
      <w:r>
        <w:rPr>
          <w:rFonts w:ascii="Arial" w:hAnsi="Arial" w:cs="Arial"/>
          <w:sz w:val="18"/>
          <w:szCs w:val="18"/>
        </w:rPr>
        <w:t>не более 20% от</w:t>
      </w:r>
      <w:r>
        <w:rPr>
          <w:rFonts w:ascii="Arial" w:hAnsi="Arial" w:cs="Arial"/>
          <w:spacing w:val="-1"/>
          <w:sz w:val="18"/>
          <w:szCs w:val="18"/>
        </w:rPr>
        <w:t xml:space="preserve"> </w:t>
      </w:r>
      <w:r>
        <w:rPr>
          <w:rFonts w:ascii="Arial" w:hAnsi="Arial" w:cs="Arial"/>
          <w:sz w:val="18"/>
          <w:szCs w:val="18"/>
        </w:rPr>
        <w:t>общей</w:t>
      </w:r>
      <w:r>
        <w:rPr>
          <w:rFonts w:ascii="Arial" w:hAnsi="Arial" w:cs="Arial"/>
          <w:spacing w:val="-1"/>
          <w:sz w:val="18"/>
          <w:szCs w:val="18"/>
        </w:rPr>
        <w:t xml:space="preserve"> </w:t>
      </w:r>
      <w:r>
        <w:rPr>
          <w:rFonts w:ascii="Arial" w:hAnsi="Arial" w:cs="Arial"/>
          <w:sz w:val="18"/>
          <w:szCs w:val="18"/>
        </w:rPr>
        <w:t>стоимости</w:t>
      </w:r>
      <w:r>
        <w:rPr>
          <w:rFonts w:ascii="Arial" w:hAnsi="Arial" w:cs="Arial"/>
          <w:spacing w:val="1"/>
          <w:sz w:val="18"/>
          <w:szCs w:val="18"/>
        </w:rPr>
        <w:t xml:space="preserve"> </w:t>
      </w:r>
      <w:r>
        <w:rPr>
          <w:rFonts w:ascii="Arial" w:hAnsi="Arial" w:cs="Arial"/>
          <w:sz w:val="18"/>
          <w:szCs w:val="18"/>
        </w:rPr>
        <w:t>услуг.</w:t>
      </w:r>
    </w:p>
    <w:p>
      <w:pPr>
        <w:pStyle w:val="7"/>
        <w:numPr>
          <w:ilvl w:val="1"/>
          <w:numId w:val="1"/>
        </w:numPr>
        <w:tabs>
          <w:tab w:val="left" w:pos="0"/>
          <w:tab w:val="left" w:pos="660"/>
        </w:tabs>
        <w:ind w:left="12" w:leftChars="0" w:right="-28" w:hanging="12" w:firstLineChars="0"/>
        <w:rPr>
          <w:rFonts w:ascii="Arial" w:hAnsi="Arial" w:cs="Arial"/>
          <w:sz w:val="18"/>
          <w:szCs w:val="18"/>
        </w:rPr>
      </w:pPr>
      <w:r>
        <w:rPr>
          <w:rFonts w:ascii="Arial" w:hAnsi="Arial" w:cs="Arial"/>
          <w:sz w:val="18"/>
          <w:szCs w:val="18"/>
        </w:rPr>
        <w:t>При просрочке оплаты</w:t>
      </w:r>
      <w:r>
        <w:rPr>
          <w:rFonts w:ascii="Arial" w:hAnsi="Arial" w:cs="Arial"/>
          <w:spacing w:val="1"/>
          <w:sz w:val="18"/>
          <w:szCs w:val="18"/>
        </w:rPr>
        <w:t xml:space="preserve"> </w:t>
      </w:r>
      <w:r>
        <w:rPr>
          <w:rFonts w:ascii="Arial" w:hAnsi="Arial" w:cs="Arial"/>
          <w:sz w:val="18"/>
          <w:szCs w:val="18"/>
        </w:rPr>
        <w:t>стоимости услуг, Заказчик</w:t>
      </w:r>
      <w:r>
        <w:rPr>
          <w:rFonts w:ascii="Arial" w:hAnsi="Arial" w:cs="Arial"/>
          <w:spacing w:val="1"/>
          <w:sz w:val="18"/>
          <w:szCs w:val="18"/>
        </w:rPr>
        <w:t xml:space="preserve"> </w:t>
      </w:r>
      <w:r>
        <w:rPr>
          <w:rFonts w:ascii="Arial" w:hAnsi="Arial" w:cs="Arial"/>
          <w:sz w:val="18"/>
          <w:szCs w:val="18"/>
        </w:rPr>
        <w:t>по</w:t>
      </w:r>
      <w:r>
        <w:rPr>
          <w:rFonts w:ascii="Arial" w:hAnsi="Arial" w:cs="Arial"/>
          <w:spacing w:val="1"/>
          <w:sz w:val="18"/>
          <w:szCs w:val="18"/>
        </w:rPr>
        <w:t xml:space="preserve"> </w:t>
      </w:r>
      <w:r>
        <w:rPr>
          <w:rFonts w:ascii="Arial" w:hAnsi="Arial" w:cs="Arial"/>
          <w:sz w:val="18"/>
          <w:szCs w:val="18"/>
        </w:rPr>
        <w:t>требованию</w:t>
      </w:r>
      <w:r>
        <w:rPr>
          <w:rFonts w:ascii="Arial" w:hAnsi="Arial" w:cs="Arial"/>
          <w:spacing w:val="1"/>
          <w:sz w:val="18"/>
          <w:szCs w:val="18"/>
        </w:rPr>
        <w:t xml:space="preserve"> </w:t>
      </w:r>
      <w:r>
        <w:rPr>
          <w:rFonts w:ascii="Arial" w:hAnsi="Arial" w:cs="Arial"/>
          <w:sz w:val="18"/>
          <w:szCs w:val="18"/>
        </w:rPr>
        <w:t>Исполнителя</w:t>
      </w:r>
      <w:r>
        <w:rPr>
          <w:rFonts w:ascii="Arial" w:hAnsi="Arial" w:cs="Arial"/>
          <w:spacing w:val="1"/>
          <w:sz w:val="18"/>
          <w:szCs w:val="18"/>
        </w:rPr>
        <w:t xml:space="preserve"> </w:t>
      </w:r>
      <w:r>
        <w:rPr>
          <w:rFonts w:ascii="Arial" w:hAnsi="Arial" w:cs="Arial"/>
          <w:sz w:val="18"/>
          <w:szCs w:val="18"/>
        </w:rPr>
        <w:t>оплачивает</w:t>
      </w:r>
      <w:r>
        <w:rPr>
          <w:rFonts w:ascii="Arial" w:hAnsi="Arial" w:cs="Arial"/>
          <w:spacing w:val="1"/>
          <w:sz w:val="18"/>
          <w:szCs w:val="18"/>
        </w:rPr>
        <w:t xml:space="preserve"> </w:t>
      </w:r>
      <w:r>
        <w:rPr>
          <w:rFonts w:ascii="Arial" w:hAnsi="Arial" w:cs="Arial"/>
          <w:sz w:val="18"/>
          <w:szCs w:val="18"/>
        </w:rPr>
        <w:t>ему пени</w:t>
      </w:r>
      <w:r>
        <w:rPr>
          <w:rFonts w:ascii="Arial" w:hAnsi="Arial" w:cs="Arial"/>
          <w:spacing w:val="1"/>
          <w:sz w:val="18"/>
          <w:szCs w:val="18"/>
        </w:rPr>
        <w:t xml:space="preserve"> </w:t>
      </w:r>
      <w:r>
        <w:rPr>
          <w:rFonts w:ascii="Arial" w:hAnsi="Arial" w:cs="Arial"/>
          <w:sz w:val="18"/>
          <w:szCs w:val="18"/>
        </w:rPr>
        <w:t>из</w:t>
      </w:r>
      <w:r>
        <w:rPr>
          <w:rFonts w:hint="default" w:ascii="Arial" w:hAnsi="Arial" w:cs="Arial"/>
          <w:sz w:val="18"/>
          <w:szCs w:val="18"/>
          <w:lang w:val="ru-RU"/>
        </w:rPr>
        <w:t xml:space="preserve"> </w:t>
      </w:r>
      <w:r>
        <w:rPr>
          <w:rFonts w:ascii="Arial" w:hAnsi="Arial" w:cs="Arial"/>
          <w:sz w:val="18"/>
          <w:szCs w:val="18"/>
        </w:rPr>
        <w:t>расчёта 0,1% от неоплаченной стоимости услуг по соответствующему счёту-оферте за каждый день просрочки, но не</w:t>
      </w:r>
      <w:r>
        <w:rPr>
          <w:rFonts w:hint="default" w:ascii="Arial" w:hAnsi="Arial" w:cs="Arial"/>
          <w:sz w:val="18"/>
          <w:szCs w:val="18"/>
          <w:lang w:val="ru-RU"/>
        </w:rPr>
        <w:t xml:space="preserve"> </w:t>
      </w:r>
      <w:r>
        <w:rPr>
          <w:rFonts w:ascii="Arial" w:hAnsi="Arial" w:cs="Arial"/>
          <w:sz w:val="18"/>
          <w:szCs w:val="18"/>
        </w:rPr>
        <w:t>более</w:t>
      </w:r>
      <w:r>
        <w:rPr>
          <w:rFonts w:ascii="Arial" w:hAnsi="Arial" w:cs="Arial"/>
          <w:spacing w:val="2"/>
          <w:sz w:val="18"/>
          <w:szCs w:val="18"/>
        </w:rPr>
        <w:t xml:space="preserve"> </w:t>
      </w:r>
      <w:r>
        <w:rPr>
          <w:rFonts w:ascii="Arial" w:hAnsi="Arial" w:cs="Arial"/>
          <w:sz w:val="18"/>
          <w:szCs w:val="18"/>
        </w:rPr>
        <w:t>20%</w:t>
      </w:r>
      <w:r>
        <w:rPr>
          <w:rFonts w:ascii="Arial" w:hAnsi="Arial" w:cs="Arial"/>
          <w:spacing w:val="-3"/>
          <w:sz w:val="18"/>
          <w:szCs w:val="18"/>
        </w:rPr>
        <w:t xml:space="preserve"> </w:t>
      </w:r>
      <w:r>
        <w:rPr>
          <w:rFonts w:ascii="Arial" w:hAnsi="Arial" w:cs="Arial"/>
          <w:sz w:val="18"/>
          <w:szCs w:val="18"/>
        </w:rPr>
        <w:t>от</w:t>
      </w:r>
      <w:r>
        <w:rPr>
          <w:rFonts w:ascii="Arial" w:hAnsi="Arial" w:cs="Arial"/>
          <w:spacing w:val="-1"/>
          <w:sz w:val="18"/>
          <w:szCs w:val="18"/>
        </w:rPr>
        <w:t xml:space="preserve"> </w:t>
      </w:r>
      <w:r>
        <w:rPr>
          <w:rFonts w:ascii="Arial" w:hAnsi="Arial" w:cs="Arial"/>
          <w:sz w:val="18"/>
          <w:szCs w:val="18"/>
        </w:rPr>
        <w:t>общей</w:t>
      </w:r>
      <w:r>
        <w:rPr>
          <w:rFonts w:ascii="Arial" w:hAnsi="Arial" w:cs="Arial"/>
          <w:spacing w:val="1"/>
          <w:sz w:val="18"/>
          <w:szCs w:val="18"/>
        </w:rPr>
        <w:t xml:space="preserve"> </w:t>
      </w:r>
      <w:r>
        <w:rPr>
          <w:rFonts w:ascii="Arial" w:hAnsi="Arial" w:cs="Arial"/>
          <w:sz w:val="18"/>
          <w:szCs w:val="18"/>
        </w:rPr>
        <w:t>стоимости</w:t>
      </w:r>
      <w:r>
        <w:rPr>
          <w:rFonts w:ascii="Arial" w:hAnsi="Arial" w:cs="Arial"/>
          <w:spacing w:val="1"/>
          <w:sz w:val="18"/>
          <w:szCs w:val="18"/>
        </w:rPr>
        <w:t xml:space="preserve"> </w:t>
      </w:r>
      <w:r>
        <w:rPr>
          <w:rFonts w:ascii="Arial" w:hAnsi="Arial" w:cs="Arial"/>
          <w:sz w:val="18"/>
          <w:szCs w:val="18"/>
        </w:rPr>
        <w:t>услуг.</w:t>
      </w:r>
    </w:p>
    <w:p>
      <w:pPr>
        <w:pStyle w:val="7"/>
        <w:numPr>
          <w:ilvl w:val="1"/>
          <w:numId w:val="1"/>
        </w:numPr>
        <w:tabs>
          <w:tab w:val="left" w:pos="0"/>
          <w:tab w:val="left" w:pos="660"/>
        </w:tabs>
        <w:spacing w:line="229" w:lineRule="exact"/>
        <w:ind w:left="0" w:leftChars="0" w:right="-28" w:firstLine="0" w:firstLineChars="0"/>
        <w:rPr>
          <w:rFonts w:ascii="Arial" w:hAnsi="Arial" w:cs="Arial"/>
          <w:sz w:val="18"/>
          <w:szCs w:val="18"/>
        </w:rPr>
      </w:pPr>
      <w:r>
        <w:rPr>
          <w:rFonts w:ascii="Arial" w:hAnsi="Arial" w:cs="Arial"/>
          <w:sz w:val="18"/>
          <w:szCs w:val="18"/>
        </w:rPr>
        <w:t>Условия</w:t>
      </w:r>
      <w:r>
        <w:rPr>
          <w:rFonts w:ascii="Arial" w:hAnsi="Arial" w:cs="Arial"/>
          <w:spacing w:val="2"/>
          <w:sz w:val="18"/>
          <w:szCs w:val="18"/>
        </w:rPr>
        <w:t xml:space="preserve"> </w:t>
      </w:r>
      <w:r>
        <w:rPr>
          <w:rFonts w:ascii="Arial" w:hAnsi="Arial" w:cs="Arial"/>
          <w:sz w:val="18"/>
          <w:szCs w:val="18"/>
        </w:rPr>
        <w:t>настоящего</w:t>
      </w:r>
      <w:r>
        <w:rPr>
          <w:rFonts w:ascii="Arial" w:hAnsi="Arial" w:cs="Arial"/>
          <w:spacing w:val="50"/>
          <w:sz w:val="18"/>
          <w:szCs w:val="18"/>
        </w:rPr>
        <w:t xml:space="preserve"> </w:t>
      </w:r>
      <w:r>
        <w:rPr>
          <w:rFonts w:ascii="Arial" w:hAnsi="Arial" w:cs="Arial"/>
          <w:sz w:val="18"/>
          <w:szCs w:val="18"/>
        </w:rPr>
        <w:t>Договора</w:t>
      </w:r>
      <w:r>
        <w:rPr>
          <w:rFonts w:ascii="Arial" w:hAnsi="Arial" w:cs="Arial"/>
          <w:spacing w:val="44"/>
          <w:sz w:val="18"/>
          <w:szCs w:val="18"/>
        </w:rPr>
        <w:t xml:space="preserve"> </w:t>
      </w:r>
      <w:r>
        <w:rPr>
          <w:rFonts w:ascii="Arial" w:hAnsi="Arial" w:cs="Arial"/>
          <w:sz w:val="18"/>
          <w:szCs w:val="18"/>
        </w:rPr>
        <w:t>и</w:t>
      </w:r>
      <w:r>
        <w:rPr>
          <w:rFonts w:ascii="Arial" w:hAnsi="Arial" w:cs="Arial"/>
          <w:spacing w:val="49"/>
          <w:sz w:val="18"/>
          <w:szCs w:val="18"/>
        </w:rPr>
        <w:t xml:space="preserve"> </w:t>
      </w:r>
      <w:r>
        <w:rPr>
          <w:rFonts w:ascii="Arial" w:hAnsi="Arial" w:cs="Arial"/>
          <w:sz w:val="18"/>
          <w:szCs w:val="18"/>
        </w:rPr>
        <w:t>иная</w:t>
      </w:r>
      <w:r>
        <w:rPr>
          <w:rFonts w:ascii="Arial" w:hAnsi="Arial" w:cs="Arial"/>
          <w:spacing w:val="51"/>
          <w:sz w:val="18"/>
          <w:szCs w:val="18"/>
        </w:rPr>
        <w:t xml:space="preserve"> </w:t>
      </w:r>
      <w:r>
        <w:rPr>
          <w:rFonts w:ascii="Arial" w:hAnsi="Arial" w:cs="Arial"/>
          <w:sz w:val="18"/>
          <w:szCs w:val="18"/>
        </w:rPr>
        <w:t>информация,</w:t>
      </w:r>
      <w:r>
        <w:rPr>
          <w:rFonts w:ascii="Arial" w:hAnsi="Arial" w:cs="Arial"/>
          <w:spacing w:val="49"/>
          <w:sz w:val="18"/>
          <w:szCs w:val="18"/>
        </w:rPr>
        <w:t xml:space="preserve"> </w:t>
      </w:r>
      <w:r>
        <w:rPr>
          <w:rFonts w:ascii="Arial" w:hAnsi="Arial" w:cs="Arial"/>
          <w:sz w:val="18"/>
          <w:szCs w:val="18"/>
        </w:rPr>
        <w:t>полученная</w:t>
      </w:r>
      <w:r>
        <w:rPr>
          <w:rFonts w:ascii="Arial" w:hAnsi="Arial" w:cs="Arial"/>
          <w:spacing w:val="49"/>
          <w:sz w:val="18"/>
          <w:szCs w:val="18"/>
        </w:rPr>
        <w:t xml:space="preserve"> </w:t>
      </w:r>
      <w:r>
        <w:rPr>
          <w:rFonts w:ascii="Arial" w:hAnsi="Arial" w:cs="Arial"/>
          <w:sz w:val="18"/>
          <w:szCs w:val="18"/>
        </w:rPr>
        <w:t>сторонами</w:t>
      </w:r>
      <w:r>
        <w:rPr>
          <w:rFonts w:ascii="Arial" w:hAnsi="Arial" w:cs="Arial"/>
          <w:spacing w:val="48"/>
          <w:sz w:val="18"/>
          <w:szCs w:val="18"/>
        </w:rPr>
        <w:t xml:space="preserve"> </w:t>
      </w:r>
      <w:r>
        <w:rPr>
          <w:rFonts w:ascii="Arial" w:hAnsi="Arial" w:cs="Arial"/>
          <w:sz w:val="18"/>
          <w:szCs w:val="18"/>
        </w:rPr>
        <w:t>в</w:t>
      </w:r>
      <w:r>
        <w:rPr>
          <w:rFonts w:ascii="Arial" w:hAnsi="Arial" w:cs="Arial"/>
          <w:spacing w:val="48"/>
          <w:sz w:val="18"/>
          <w:szCs w:val="18"/>
        </w:rPr>
        <w:t xml:space="preserve"> </w:t>
      </w:r>
      <w:r>
        <w:rPr>
          <w:rFonts w:ascii="Arial" w:hAnsi="Arial" w:cs="Arial"/>
          <w:sz w:val="18"/>
          <w:szCs w:val="18"/>
        </w:rPr>
        <w:t>соответствии Договором</w:t>
      </w:r>
      <w:r>
        <w:rPr>
          <w:rFonts w:hint="default" w:ascii="Arial" w:hAnsi="Arial" w:cs="Arial"/>
          <w:sz w:val="18"/>
          <w:szCs w:val="18"/>
          <w:lang w:val="ru-RU"/>
        </w:rPr>
        <w:t>, конфиденциальны и не подлежат разглашению</w:t>
      </w:r>
      <w:bookmarkStart w:id="1" w:name="_GoBack"/>
      <w:bookmarkEnd w:id="1"/>
    </w:p>
    <w:p>
      <w:pPr>
        <w:pStyle w:val="7"/>
        <w:numPr>
          <w:ilvl w:val="1"/>
          <w:numId w:val="1"/>
        </w:numPr>
        <w:tabs>
          <w:tab w:val="left" w:pos="660"/>
        </w:tabs>
        <w:spacing w:before="1"/>
        <w:ind w:left="12" w:leftChars="0" w:right="104" w:hanging="12" w:firstLineChars="0"/>
        <w:rPr>
          <w:rFonts w:ascii="Arial" w:hAnsi="Arial" w:cs="Arial"/>
          <w:sz w:val="18"/>
          <w:szCs w:val="18"/>
        </w:rPr>
      </w:pPr>
      <w:r>
        <w:rPr>
          <w:rFonts w:ascii="Arial" w:hAnsi="Arial" w:cs="Arial"/>
          <w:sz w:val="18"/>
          <w:szCs w:val="18"/>
        </w:rPr>
        <w:t>Споры, возникающие при исполнении настоящего Договора и неурегулированные в добровольном порядке,</w:t>
      </w:r>
      <w:r>
        <w:rPr>
          <w:rFonts w:ascii="Arial" w:hAnsi="Arial" w:cs="Arial"/>
          <w:spacing w:val="1"/>
          <w:sz w:val="18"/>
          <w:szCs w:val="18"/>
        </w:rPr>
        <w:t xml:space="preserve"> </w:t>
      </w:r>
      <w:r>
        <w:rPr>
          <w:rFonts w:ascii="Arial" w:hAnsi="Arial" w:cs="Arial"/>
          <w:sz w:val="18"/>
          <w:szCs w:val="18"/>
        </w:rPr>
        <w:t>подлежат</w:t>
      </w:r>
      <w:r>
        <w:rPr>
          <w:rFonts w:ascii="Arial" w:hAnsi="Arial" w:cs="Arial"/>
          <w:spacing w:val="-2"/>
          <w:sz w:val="18"/>
          <w:szCs w:val="18"/>
        </w:rPr>
        <w:t xml:space="preserve"> </w:t>
      </w:r>
      <w:r>
        <w:rPr>
          <w:rFonts w:ascii="Arial" w:hAnsi="Arial" w:cs="Arial"/>
          <w:sz w:val="18"/>
          <w:szCs w:val="18"/>
        </w:rPr>
        <w:t>рассмотрению</w:t>
      </w:r>
      <w:r>
        <w:rPr>
          <w:rFonts w:ascii="Arial" w:hAnsi="Arial" w:cs="Arial"/>
          <w:spacing w:val="-1"/>
          <w:sz w:val="18"/>
          <w:szCs w:val="18"/>
        </w:rPr>
        <w:t xml:space="preserve"> </w:t>
      </w:r>
      <w:r>
        <w:rPr>
          <w:rFonts w:ascii="Arial" w:hAnsi="Arial" w:cs="Arial"/>
          <w:sz w:val="18"/>
          <w:szCs w:val="18"/>
        </w:rPr>
        <w:t>в</w:t>
      </w:r>
      <w:r>
        <w:rPr>
          <w:rFonts w:ascii="Arial" w:hAnsi="Arial" w:cs="Arial"/>
          <w:spacing w:val="-3"/>
          <w:sz w:val="18"/>
          <w:szCs w:val="18"/>
        </w:rPr>
        <w:t xml:space="preserve"> </w:t>
      </w:r>
      <w:r>
        <w:rPr>
          <w:rFonts w:ascii="Arial" w:hAnsi="Arial" w:cs="Arial"/>
          <w:sz w:val="18"/>
          <w:szCs w:val="18"/>
        </w:rPr>
        <w:t>Арбитражном</w:t>
      </w:r>
      <w:r>
        <w:rPr>
          <w:rFonts w:ascii="Arial" w:hAnsi="Arial" w:cs="Arial"/>
          <w:spacing w:val="-2"/>
          <w:sz w:val="18"/>
          <w:szCs w:val="18"/>
        </w:rPr>
        <w:t xml:space="preserve"> </w:t>
      </w:r>
      <w:r>
        <w:rPr>
          <w:rFonts w:ascii="Arial" w:hAnsi="Arial" w:cs="Arial"/>
          <w:sz w:val="18"/>
          <w:szCs w:val="18"/>
        </w:rPr>
        <w:t>суде</w:t>
      </w:r>
      <w:r>
        <w:rPr>
          <w:rFonts w:ascii="Arial" w:hAnsi="Arial" w:cs="Arial"/>
          <w:spacing w:val="-3"/>
          <w:sz w:val="18"/>
          <w:szCs w:val="18"/>
        </w:rPr>
        <w:t xml:space="preserve"> </w:t>
      </w:r>
      <w:r>
        <w:rPr>
          <w:rFonts w:ascii="Arial" w:hAnsi="Arial" w:cs="Arial"/>
          <w:sz w:val="18"/>
          <w:szCs w:val="18"/>
        </w:rPr>
        <w:t>Липецкой</w:t>
      </w:r>
      <w:r>
        <w:rPr>
          <w:rFonts w:ascii="Arial" w:hAnsi="Arial" w:cs="Arial"/>
          <w:spacing w:val="-2"/>
          <w:sz w:val="18"/>
          <w:szCs w:val="18"/>
        </w:rPr>
        <w:t xml:space="preserve"> </w:t>
      </w:r>
      <w:r>
        <w:rPr>
          <w:rFonts w:ascii="Arial" w:hAnsi="Arial" w:cs="Arial"/>
          <w:sz w:val="18"/>
          <w:szCs w:val="18"/>
        </w:rPr>
        <w:t>области</w:t>
      </w:r>
      <w:r>
        <w:rPr>
          <w:rFonts w:ascii="Arial" w:hAnsi="Arial" w:cs="Arial"/>
          <w:spacing w:val="46"/>
          <w:sz w:val="18"/>
          <w:szCs w:val="18"/>
        </w:rPr>
        <w:t xml:space="preserve"> </w:t>
      </w:r>
      <w:r>
        <w:rPr>
          <w:rFonts w:ascii="Arial" w:hAnsi="Arial" w:cs="Arial"/>
          <w:sz w:val="18"/>
          <w:szCs w:val="18"/>
        </w:rPr>
        <w:t>в</w:t>
      </w:r>
      <w:r>
        <w:rPr>
          <w:rFonts w:ascii="Arial" w:hAnsi="Arial" w:cs="Arial"/>
          <w:spacing w:val="-3"/>
          <w:sz w:val="18"/>
          <w:szCs w:val="18"/>
        </w:rPr>
        <w:t xml:space="preserve"> </w:t>
      </w:r>
      <w:r>
        <w:rPr>
          <w:rFonts w:ascii="Arial" w:hAnsi="Arial" w:cs="Arial"/>
          <w:sz w:val="18"/>
          <w:szCs w:val="18"/>
        </w:rPr>
        <w:t>соответствии с</w:t>
      </w:r>
      <w:r>
        <w:rPr>
          <w:rFonts w:ascii="Arial" w:hAnsi="Arial" w:cs="Arial"/>
          <w:spacing w:val="-3"/>
          <w:sz w:val="18"/>
          <w:szCs w:val="18"/>
        </w:rPr>
        <w:t xml:space="preserve"> </w:t>
      </w:r>
      <w:r>
        <w:rPr>
          <w:rFonts w:ascii="Arial" w:hAnsi="Arial" w:cs="Arial"/>
          <w:sz w:val="18"/>
          <w:szCs w:val="18"/>
        </w:rPr>
        <w:t>действующим</w:t>
      </w:r>
      <w:r>
        <w:rPr>
          <w:rFonts w:ascii="Arial" w:hAnsi="Arial" w:cs="Arial"/>
          <w:spacing w:val="-2"/>
          <w:sz w:val="18"/>
          <w:szCs w:val="18"/>
        </w:rPr>
        <w:t xml:space="preserve"> </w:t>
      </w:r>
      <w:r>
        <w:rPr>
          <w:rFonts w:ascii="Arial" w:hAnsi="Arial" w:cs="Arial"/>
          <w:sz w:val="18"/>
          <w:szCs w:val="18"/>
        </w:rPr>
        <w:t>законодательством.</w:t>
      </w:r>
    </w:p>
    <w:p>
      <w:pPr>
        <w:pStyle w:val="7"/>
        <w:numPr>
          <w:ilvl w:val="1"/>
          <w:numId w:val="1"/>
        </w:numPr>
        <w:tabs>
          <w:tab w:val="left" w:pos="660"/>
        </w:tabs>
        <w:ind w:left="12" w:leftChars="0" w:right="108" w:hanging="12" w:firstLineChars="0"/>
        <w:rPr>
          <w:rFonts w:ascii="Arial" w:hAnsi="Arial" w:cs="Arial"/>
          <w:sz w:val="18"/>
          <w:szCs w:val="18"/>
        </w:rPr>
      </w:pPr>
      <w:r>
        <w:rPr>
          <w:rFonts w:ascii="Arial" w:hAnsi="Arial" w:cs="Arial"/>
          <w:sz w:val="18"/>
          <w:szCs w:val="18"/>
        </w:rPr>
        <w:t>До обращения с иском в Арбитражный суд сторона, чьи интересы нарушены, обязана предъявить претензию</w:t>
      </w:r>
      <w:r>
        <w:rPr>
          <w:rFonts w:ascii="Arial" w:hAnsi="Arial" w:cs="Arial"/>
          <w:spacing w:val="1"/>
          <w:sz w:val="18"/>
          <w:szCs w:val="18"/>
        </w:rPr>
        <w:t xml:space="preserve"> </w:t>
      </w:r>
      <w:r>
        <w:rPr>
          <w:rFonts w:ascii="Arial" w:hAnsi="Arial" w:cs="Arial"/>
          <w:sz w:val="18"/>
          <w:szCs w:val="18"/>
        </w:rPr>
        <w:t>другой стороне, на которую последняя обязана дать письменный ответ в 10-дневный срок с момента получения</w:t>
      </w:r>
      <w:r>
        <w:rPr>
          <w:rFonts w:ascii="Arial" w:hAnsi="Arial" w:cs="Arial"/>
          <w:spacing w:val="1"/>
          <w:sz w:val="18"/>
          <w:szCs w:val="18"/>
        </w:rPr>
        <w:t xml:space="preserve"> </w:t>
      </w:r>
      <w:r>
        <w:rPr>
          <w:rFonts w:ascii="Arial" w:hAnsi="Arial" w:cs="Arial"/>
          <w:sz w:val="18"/>
          <w:szCs w:val="18"/>
        </w:rPr>
        <w:t>претензии.</w:t>
      </w:r>
    </w:p>
    <w:p>
      <w:pPr>
        <w:pStyle w:val="5"/>
        <w:ind w:left="0" w:firstLine="0"/>
        <w:jc w:val="left"/>
        <w:rPr>
          <w:rFonts w:ascii="Arial" w:hAnsi="Arial" w:cs="Arial"/>
          <w:sz w:val="18"/>
          <w:szCs w:val="18"/>
        </w:rPr>
      </w:pPr>
    </w:p>
    <w:p>
      <w:pPr>
        <w:pStyle w:val="9"/>
        <w:ind w:left="960" w:firstLine="542" w:firstLineChars="300"/>
        <w:jc w:val="both"/>
        <w:rPr>
          <w:rFonts w:ascii="Arial" w:hAnsi="Arial" w:eastAsia="SimSun" w:cs="Arial"/>
          <w:b/>
          <w:bCs/>
          <w:color w:val="auto"/>
          <w:sz w:val="18"/>
          <w:szCs w:val="18"/>
          <w:lang w:eastAsia="zh-CN" w:bidi="ar"/>
        </w:rPr>
      </w:pPr>
      <w:r>
        <w:rPr>
          <w:rFonts w:ascii="Arial" w:hAnsi="Arial" w:eastAsia="SimSun" w:cs="Arial"/>
          <w:b/>
          <w:bCs/>
          <w:color w:val="auto"/>
          <w:sz w:val="18"/>
          <w:szCs w:val="18"/>
          <w:lang w:eastAsia="zh-CN" w:bidi="ar"/>
        </w:rPr>
        <w:t xml:space="preserve">7. Порядок взаимодействия при применении электронного документооборота. </w:t>
      </w:r>
    </w:p>
    <w:p>
      <w:pPr>
        <w:pStyle w:val="9"/>
        <w:jc w:val="both"/>
        <w:rPr>
          <w:rFonts w:ascii="Arial" w:hAnsi="Arial" w:eastAsia="SimSun" w:cs="Arial"/>
          <w:b/>
          <w:bCs/>
          <w:color w:val="auto"/>
          <w:sz w:val="18"/>
          <w:szCs w:val="18"/>
          <w:lang w:eastAsia="zh-CN" w:bidi="ar"/>
        </w:rPr>
      </w:pPr>
    </w:p>
    <w:p>
      <w:pPr>
        <w:pStyle w:val="9"/>
        <w:numPr>
          <w:ilvl w:val="0"/>
          <w:numId w:val="8"/>
        </w:numPr>
        <w:tabs>
          <w:tab w:val="left" w:pos="0"/>
          <w:tab w:val="left" w:pos="660"/>
          <w:tab w:val="clear" w:pos="425"/>
        </w:tabs>
        <w:ind w:left="0" w:leftChars="0" w:firstLine="0" w:firstLineChars="0"/>
        <w:jc w:val="both"/>
        <w:rPr>
          <w:rFonts w:ascii="Arial" w:hAnsi="Arial" w:cs="Arial"/>
          <w:color w:val="auto"/>
          <w:sz w:val="18"/>
          <w:szCs w:val="18"/>
        </w:rPr>
      </w:pPr>
      <w:r>
        <w:rPr>
          <w:rFonts w:ascii="Arial" w:hAnsi="Arial" w:eastAsia="SimSun" w:cs="Arial"/>
          <w:color w:val="auto"/>
          <w:sz w:val="18"/>
          <w:szCs w:val="18"/>
          <w:lang w:eastAsia="zh-CN" w:bidi="ar"/>
        </w:rPr>
        <w:t xml:space="preserve">Стороны определили, что условия настоящего раздела определяют порядок взаимодействия при наличии и применении электронного документооборота, в соответствии с действующим законодательством РФ. </w:t>
      </w:r>
    </w:p>
    <w:p>
      <w:pPr>
        <w:widowControl/>
        <w:numPr>
          <w:ilvl w:val="0"/>
          <w:numId w:val="9"/>
        </w:numPr>
        <w:tabs>
          <w:tab w:val="left" w:pos="0"/>
          <w:tab w:val="left" w:pos="660"/>
          <w:tab w:val="clear" w:pos="425"/>
        </w:tabs>
        <w:ind w:left="0" w:leftChars="0" w:firstLine="0" w:firstLineChars="0"/>
        <w:jc w:val="both"/>
        <w:rPr>
          <w:rFonts w:ascii="Arial" w:hAnsi="Arial" w:cs="Arial"/>
          <w:sz w:val="18"/>
          <w:szCs w:val="18"/>
        </w:rPr>
      </w:pPr>
      <w:r>
        <w:rPr>
          <w:rFonts w:ascii="Arial" w:hAnsi="Arial" w:eastAsia="Times" w:cs="Arial"/>
          <w:sz w:val="18"/>
          <w:szCs w:val="18"/>
          <w:lang w:eastAsia="zh-CN" w:bidi="ar"/>
        </w:rPr>
        <w:t xml:space="preserve">Для целей настоящего Раздела используются следующие понятия: </w:t>
      </w:r>
    </w:p>
    <w:p>
      <w:pPr>
        <w:widowControl/>
        <w:numPr>
          <w:ilvl w:val="0"/>
          <w:numId w:val="10"/>
        </w:numPr>
        <w:tabs>
          <w:tab w:val="left" w:pos="0"/>
          <w:tab w:val="left" w:pos="660"/>
          <w:tab w:val="left" w:pos="1100"/>
          <w:tab w:val="clear" w:pos="425"/>
        </w:tabs>
        <w:ind w:left="0" w:leftChars="0" w:firstLine="0" w:firstLineChars="0"/>
        <w:jc w:val="both"/>
        <w:rPr>
          <w:rFonts w:ascii="Arial" w:hAnsi="Arial" w:cs="Arial"/>
          <w:sz w:val="18"/>
          <w:szCs w:val="18"/>
        </w:rPr>
      </w:pPr>
      <w:r>
        <w:rPr>
          <w:rFonts w:ascii="Arial" w:hAnsi="Arial" w:eastAsia="Times" w:cs="Arial"/>
          <w:sz w:val="18"/>
          <w:szCs w:val="18"/>
          <w:lang w:eastAsia="zh-CN" w:bidi="ar"/>
        </w:rPr>
        <w:t xml:space="preserve">Электронный документооборот (далее - ЭДО) — процесс обмена между Сторонами электронными документами, без предварительного документирования на бумажном носителе, подписанными усиленной квалифицированной электронной подписью (далее - УКЭП), и отвечающими требованиям инфраструктуры документирования информации в электронном виде. </w:t>
      </w:r>
    </w:p>
    <w:p>
      <w:pPr>
        <w:widowControl/>
        <w:numPr>
          <w:ilvl w:val="0"/>
          <w:numId w:val="11"/>
        </w:numPr>
        <w:tabs>
          <w:tab w:val="left" w:pos="0"/>
          <w:tab w:val="left" w:pos="660"/>
          <w:tab w:val="clear" w:pos="425"/>
        </w:tabs>
        <w:ind w:left="0" w:leftChars="0" w:firstLine="0" w:firstLineChars="0"/>
        <w:jc w:val="both"/>
        <w:rPr>
          <w:rFonts w:ascii="Arial" w:hAnsi="Arial" w:cs="Arial"/>
          <w:sz w:val="18"/>
          <w:szCs w:val="18"/>
        </w:rPr>
      </w:pPr>
      <w:r>
        <w:rPr>
          <w:rFonts w:ascii="Arial" w:hAnsi="Arial" w:eastAsia="Times" w:cs="Arial"/>
          <w:sz w:val="18"/>
          <w:szCs w:val="18"/>
          <w:lang w:eastAsia="zh-CN" w:bidi="ar"/>
        </w:rPr>
        <w:t xml:space="preserve">Электронный дубликат документа (электронный дубликат) — электронный документ, созданный путем сканирования или иных технических средств в отношении документа на бумажном или ином носителе и признаваемый равнозначным документу на бумажном носителе. </w:t>
      </w:r>
    </w:p>
    <w:p>
      <w:pPr>
        <w:widowControl/>
        <w:numPr>
          <w:ilvl w:val="0"/>
          <w:numId w:val="12"/>
        </w:numPr>
        <w:tabs>
          <w:tab w:val="left" w:pos="0"/>
          <w:tab w:val="left" w:pos="660"/>
          <w:tab w:val="clear" w:pos="425"/>
        </w:tabs>
        <w:ind w:left="0" w:leftChars="0" w:firstLine="0" w:firstLineChars="0"/>
        <w:jc w:val="both"/>
        <w:rPr>
          <w:rFonts w:ascii="Arial" w:hAnsi="Arial" w:cs="Arial"/>
          <w:sz w:val="18"/>
          <w:szCs w:val="18"/>
        </w:rPr>
      </w:pPr>
      <w:r>
        <w:rPr>
          <w:rFonts w:ascii="Arial" w:hAnsi="Arial" w:eastAsia="Times" w:cs="Arial"/>
          <w:sz w:val="18"/>
          <w:szCs w:val="18"/>
          <w:lang w:eastAsia="zh-CN" w:bidi="ar"/>
        </w:rPr>
        <w:t xml:space="preserve">Каждый электронный документ (далее — ЭД), признаваемый в соответствии с законодательством двух — или многосторонним договором/документом, при его заключении, должен быть подписан с использованием УКЭП всеми Сторонами такого договора/документа. </w:t>
      </w:r>
    </w:p>
    <w:p>
      <w:pPr>
        <w:widowControl/>
        <w:numPr>
          <w:ilvl w:val="0"/>
          <w:numId w:val="13"/>
        </w:numPr>
        <w:tabs>
          <w:tab w:val="left" w:pos="0"/>
          <w:tab w:val="left" w:pos="660"/>
          <w:tab w:val="clear" w:pos="425"/>
        </w:tabs>
        <w:ind w:left="0" w:leftChars="0" w:firstLine="0" w:firstLineChars="0"/>
        <w:jc w:val="both"/>
        <w:rPr>
          <w:rFonts w:ascii="Arial" w:hAnsi="Arial" w:cs="Arial"/>
          <w:sz w:val="18"/>
          <w:szCs w:val="18"/>
        </w:rPr>
      </w:pPr>
      <w:r>
        <w:rPr>
          <w:rFonts w:ascii="Arial" w:hAnsi="Arial" w:eastAsia="Times" w:cs="Arial"/>
          <w:sz w:val="18"/>
          <w:szCs w:val="18"/>
          <w:lang w:eastAsia="zh-CN" w:bidi="ar"/>
        </w:rPr>
        <w:t>Для передачи ЭД по телекоммуникационным каналам связи стороны используют Операторов ЭДО, опубликованных на сайте ФНС РФ (</w:t>
      </w:r>
      <w:r>
        <w:rPr>
          <w:rFonts w:ascii="Arial" w:hAnsi="Arial" w:eastAsia="Times" w:cs="Arial"/>
          <w:sz w:val="18"/>
          <w:szCs w:val="18"/>
          <w:lang w:val="en-US" w:eastAsia="zh-CN" w:bidi="ar"/>
        </w:rPr>
        <w:t>https</w:t>
      </w:r>
      <w:r>
        <w:rPr>
          <w:rFonts w:ascii="Arial" w:hAnsi="Arial" w:eastAsia="Times" w:cs="Arial"/>
          <w:sz w:val="18"/>
          <w:szCs w:val="18"/>
          <w:lang w:eastAsia="zh-CN" w:bidi="ar"/>
        </w:rPr>
        <w:t>://</w:t>
      </w:r>
      <w:r>
        <w:rPr>
          <w:rFonts w:ascii="Arial" w:hAnsi="Arial" w:eastAsia="Times" w:cs="Arial"/>
          <w:sz w:val="18"/>
          <w:szCs w:val="18"/>
          <w:lang w:val="en-US" w:eastAsia="zh-CN" w:bidi="ar"/>
        </w:rPr>
        <w:t>www</w:t>
      </w:r>
      <w:r>
        <w:rPr>
          <w:rFonts w:ascii="Arial" w:hAnsi="Arial" w:eastAsia="Times" w:cs="Arial"/>
          <w:sz w:val="18"/>
          <w:szCs w:val="18"/>
          <w:lang w:eastAsia="zh-CN" w:bidi="ar"/>
        </w:rPr>
        <w:t>.</w:t>
      </w:r>
      <w:r>
        <w:rPr>
          <w:rFonts w:ascii="Arial" w:hAnsi="Arial" w:eastAsia="Times" w:cs="Arial"/>
          <w:sz w:val="18"/>
          <w:szCs w:val="18"/>
          <w:lang w:val="en-US" w:eastAsia="zh-CN" w:bidi="ar"/>
        </w:rPr>
        <w:t>nalog</w:t>
      </w:r>
      <w:r>
        <w:rPr>
          <w:rFonts w:ascii="Arial" w:hAnsi="Arial" w:eastAsia="Times" w:cs="Arial"/>
          <w:sz w:val="18"/>
          <w:szCs w:val="18"/>
          <w:lang w:eastAsia="zh-CN" w:bidi="ar"/>
        </w:rPr>
        <w:t>.</w:t>
      </w:r>
      <w:r>
        <w:rPr>
          <w:rFonts w:ascii="Arial" w:hAnsi="Arial" w:eastAsia="Times" w:cs="Arial"/>
          <w:sz w:val="18"/>
          <w:szCs w:val="18"/>
          <w:lang w:val="en-US" w:eastAsia="zh-CN" w:bidi="ar"/>
        </w:rPr>
        <w:t>ru</w:t>
      </w:r>
      <w:r>
        <w:rPr>
          <w:rFonts w:ascii="Arial" w:hAnsi="Arial" w:eastAsia="Times" w:cs="Arial"/>
          <w:sz w:val="18"/>
          <w:szCs w:val="18"/>
          <w:lang w:eastAsia="zh-CN" w:bidi="ar"/>
        </w:rPr>
        <w:t xml:space="preserve">). Стороны за свой счет заключают лицензионные договоры, договоры на выпуск и получение квалифицированных сертификатов с Оператором ЭДО, Удостоверяющим центром и самостоятельно подключаются к системе Оператора ЭДО. </w:t>
      </w:r>
    </w:p>
    <w:p>
      <w:pPr>
        <w:widowControl/>
        <w:jc w:val="both"/>
        <w:rPr>
          <w:rFonts w:ascii="Arial" w:hAnsi="Arial" w:cs="Arial"/>
          <w:sz w:val="18"/>
          <w:szCs w:val="18"/>
        </w:rPr>
      </w:pPr>
      <w:r>
        <w:rPr>
          <w:rFonts w:ascii="Arial" w:hAnsi="Arial" w:eastAsia="Times" w:cs="Arial"/>
          <w:sz w:val="18"/>
          <w:szCs w:val="18"/>
          <w:lang w:eastAsia="zh-CN" w:bidi="ar"/>
        </w:rPr>
        <w:t>Также Стороны вправе осуществлять передачу неформализованных ЭД (п. 7.1</w:t>
      </w:r>
      <w:r>
        <w:rPr>
          <w:rFonts w:hint="default" w:ascii="Arial" w:hAnsi="Arial" w:eastAsia="Times" w:cs="Arial"/>
          <w:sz w:val="18"/>
          <w:szCs w:val="18"/>
          <w:lang w:val="ru-RU" w:eastAsia="zh-CN" w:bidi="ar"/>
        </w:rPr>
        <w:t>1</w:t>
      </w:r>
      <w:r>
        <w:rPr>
          <w:rFonts w:ascii="Arial" w:hAnsi="Arial" w:eastAsia="Times" w:cs="Arial"/>
          <w:sz w:val="18"/>
          <w:szCs w:val="18"/>
          <w:lang w:eastAsia="zh-CN" w:bidi="ar"/>
        </w:rPr>
        <w:t xml:space="preserve">.2 Соглашения) через электронную почту с соблюдением следующих правил: </w:t>
      </w:r>
    </w:p>
    <w:p>
      <w:pPr>
        <w:widowControl/>
        <w:numPr>
          <w:ilvl w:val="0"/>
          <w:numId w:val="14"/>
        </w:numPr>
        <w:tabs>
          <w:tab w:val="left" w:pos="0"/>
          <w:tab w:val="left" w:pos="660"/>
          <w:tab w:val="left" w:pos="1100"/>
          <w:tab w:val="clear" w:pos="425"/>
        </w:tabs>
        <w:ind w:left="5" w:leftChars="0" w:hanging="5" w:firstLineChars="0"/>
        <w:jc w:val="both"/>
        <w:rPr>
          <w:rFonts w:ascii="Arial" w:hAnsi="Arial" w:cs="Arial"/>
          <w:sz w:val="18"/>
          <w:szCs w:val="18"/>
        </w:rPr>
      </w:pPr>
      <w:r>
        <w:rPr>
          <w:rFonts w:ascii="Arial" w:hAnsi="Arial" w:eastAsia="Times" w:cs="Arial"/>
          <w:sz w:val="18"/>
          <w:szCs w:val="18"/>
          <w:lang w:eastAsia="zh-CN" w:bidi="ar"/>
        </w:rPr>
        <w:t>Для обмена ЭД Стороны используют адреса электронной почты, согласованные сторонами и направленные официальным письмом в адрес друг друга, в исполнении которого осуществляется ЭДО Изменение указанных электронных адресов Сторон, осуществляется в порядке, установленном в соответствующем договоре/соглашении, в исполнении которого осуществляется ЭДО. Если порядок изменения указанных выше электронных адресов Сторон не установлен в настоящем договоре, Стороны</w:t>
      </w:r>
    </w:p>
    <w:p>
      <w:pPr>
        <w:widowControl/>
        <w:jc w:val="both"/>
        <w:rPr>
          <w:rFonts w:ascii="Arial" w:hAnsi="Arial" w:cs="Arial"/>
          <w:sz w:val="18"/>
          <w:szCs w:val="18"/>
        </w:rPr>
      </w:pPr>
      <w:r>
        <w:rPr>
          <w:rFonts w:ascii="Arial" w:hAnsi="Arial" w:eastAsia="Times" w:cs="Arial"/>
          <w:sz w:val="18"/>
          <w:szCs w:val="18"/>
          <w:lang w:eastAsia="zh-CN" w:bidi="ar"/>
        </w:rPr>
        <w:t xml:space="preserve">обязуются в письменной форме (путем направления соответствующего сообщения, подписанного УКЭП, через Оператора ЭДО) информировать друг друга об изменении указанных адресов электронной почты не позднее 5 дней с даты такого изменения. </w:t>
      </w:r>
    </w:p>
    <w:p>
      <w:pPr>
        <w:widowControl/>
        <w:numPr>
          <w:ilvl w:val="0"/>
          <w:numId w:val="15"/>
        </w:numPr>
        <w:tabs>
          <w:tab w:val="left" w:pos="0"/>
          <w:tab w:val="left" w:pos="660"/>
          <w:tab w:val="left" w:pos="880"/>
          <w:tab w:val="clear" w:pos="425"/>
        </w:tabs>
        <w:ind w:left="0" w:leftChars="0" w:firstLine="0" w:firstLineChars="0"/>
        <w:jc w:val="both"/>
        <w:rPr>
          <w:rFonts w:ascii="Arial" w:hAnsi="Arial" w:cs="Arial"/>
          <w:sz w:val="18"/>
          <w:szCs w:val="18"/>
        </w:rPr>
      </w:pPr>
      <w:r>
        <w:rPr>
          <w:rFonts w:ascii="Arial" w:hAnsi="Arial" w:eastAsia="Times" w:cs="Arial"/>
          <w:sz w:val="18"/>
          <w:szCs w:val="18"/>
          <w:lang w:eastAsia="zh-CN" w:bidi="ar"/>
        </w:rPr>
        <w:t xml:space="preserve">В качестве даты и времени приема ЭД, направленного посредством электронной почты, принимаются дата и время отправки сообщения, зафиксированные техническими средствами электронной почты отправителя. </w:t>
      </w:r>
    </w:p>
    <w:p>
      <w:pPr>
        <w:widowControl/>
        <w:numPr>
          <w:ilvl w:val="0"/>
          <w:numId w:val="16"/>
        </w:numPr>
        <w:tabs>
          <w:tab w:val="left" w:pos="0"/>
          <w:tab w:val="left" w:pos="660"/>
          <w:tab w:val="left" w:pos="880"/>
          <w:tab w:val="clear" w:pos="425"/>
        </w:tabs>
        <w:ind w:left="0" w:leftChars="0" w:firstLine="0" w:firstLineChars="0"/>
        <w:jc w:val="both"/>
        <w:rPr>
          <w:rFonts w:ascii="Arial" w:hAnsi="Arial" w:cs="Arial"/>
          <w:sz w:val="18"/>
          <w:szCs w:val="18"/>
        </w:rPr>
      </w:pPr>
      <w:r>
        <w:rPr>
          <w:rFonts w:ascii="Arial" w:hAnsi="Arial" w:eastAsia="Times" w:cs="Arial"/>
          <w:sz w:val="18"/>
          <w:szCs w:val="18"/>
          <w:lang w:eastAsia="zh-CN" w:bidi="ar"/>
        </w:rPr>
        <w:t xml:space="preserve">Настоящим Стороны гарантируют друг другу соблюдение конфиденциальности при обмене ЭД, а именно Стороны гарантируют друг другу, что к адресам электронной почты, через которые осуществляется обмен ЭД, исключается доступ лиц, неуполномоченных на направление ЭД по электронной почте другой стороне договора. </w:t>
      </w:r>
    </w:p>
    <w:p>
      <w:pPr>
        <w:widowControl/>
        <w:numPr>
          <w:ilvl w:val="0"/>
          <w:numId w:val="17"/>
        </w:numPr>
        <w:tabs>
          <w:tab w:val="left" w:pos="0"/>
          <w:tab w:val="left" w:pos="660"/>
          <w:tab w:val="left" w:pos="880"/>
          <w:tab w:val="clear" w:pos="425"/>
        </w:tabs>
        <w:ind w:left="5" w:leftChars="0" w:hanging="5" w:firstLineChars="0"/>
        <w:jc w:val="both"/>
        <w:rPr>
          <w:rFonts w:ascii="Arial" w:hAnsi="Arial" w:cs="Arial"/>
          <w:sz w:val="18"/>
          <w:szCs w:val="18"/>
        </w:rPr>
      </w:pPr>
      <w:r>
        <w:rPr>
          <w:rFonts w:ascii="Arial" w:hAnsi="Arial" w:eastAsia="Times" w:cs="Arial"/>
          <w:sz w:val="18"/>
          <w:szCs w:val="18"/>
          <w:lang w:eastAsia="zh-CN" w:bidi="ar"/>
        </w:rPr>
        <w:t xml:space="preserve">Переданный ЭД, подписанный УКЭП, является эквивалентом идентичного документа на бумажном носителе, подписанного уполномоченным лицом Стороны—отправителя с проставлением печати, имеет равную с ним юридическую силу, и порождает для Сторон аналогичные права и обязанности. Датой ЭД, подписанного УКЭП, является дата, указанная в заголовке документа. </w:t>
      </w:r>
    </w:p>
    <w:p>
      <w:pPr>
        <w:widowControl/>
        <w:numPr>
          <w:ilvl w:val="0"/>
          <w:numId w:val="18"/>
        </w:numPr>
        <w:tabs>
          <w:tab w:val="left" w:pos="0"/>
          <w:tab w:val="left" w:pos="660"/>
          <w:tab w:val="left" w:pos="880"/>
          <w:tab w:val="clear" w:pos="425"/>
        </w:tabs>
        <w:ind w:left="0" w:leftChars="0" w:firstLine="0" w:firstLineChars="0"/>
        <w:jc w:val="both"/>
        <w:rPr>
          <w:rFonts w:ascii="Arial" w:hAnsi="Arial" w:cs="Arial"/>
          <w:sz w:val="18"/>
          <w:szCs w:val="18"/>
        </w:rPr>
      </w:pPr>
      <w:r>
        <w:rPr>
          <w:rFonts w:ascii="Arial" w:hAnsi="Arial" w:eastAsia="Times" w:cs="Arial"/>
          <w:sz w:val="18"/>
          <w:szCs w:val="18"/>
          <w:lang w:eastAsia="zh-CN" w:bidi="ar"/>
        </w:rPr>
        <w:t xml:space="preserve">Подписание и направление ЭД осуществляется с соблюдением сроков и иных условий по оформлению и направлению соответствующих документов, установленных договором (за исключением необходимости направления документов по электронной почте и/или подписанных собственноручно оригиналов, в случае если соответствующий документ подписан УКЭП и передан по электронным каналам связи согласно настоящему Соглашению), а также действующим законодательством РФ. </w:t>
      </w:r>
    </w:p>
    <w:p>
      <w:pPr>
        <w:widowControl/>
        <w:numPr>
          <w:ilvl w:val="0"/>
          <w:numId w:val="19"/>
        </w:numPr>
        <w:tabs>
          <w:tab w:val="left" w:pos="0"/>
          <w:tab w:val="left" w:pos="660"/>
          <w:tab w:val="left" w:pos="880"/>
          <w:tab w:val="clear" w:pos="425"/>
        </w:tabs>
        <w:ind w:left="0" w:leftChars="0" w:firstLine="0" w:firstLineChars="0"/>
        <w:jc w:val="both"/>
        <w:rPr>
          <w:rFonts w:ascii="Arial" w:hAnsi="Arial" w:cs="Arial"/>
          <w:sz w:val="18"/>
          <w:szCs w:val="18"/>
        </w:rPr>
      </w:pPr>
      <w:r>
        <w:rPr>
          <w:rFonts w:ascii="Arial" w:hAnsi="Arial" w:eastAsia="Times" w:cs="Arial"/>
          <w:sz w:val="18"/>
          <w:szCs w:val="18"/>
          <w:lang w:eastAsia="zh-CN" w:bidi="ar"/>
        </w:rPr>
        <w:t xml:space="preserve">ЭД может иметь неограниченное число экземпляров, все экземпляры являются подлинниками данного ЭД после его подписания УКЭП. </w:t>
      </w:r>
    </w:p>
    <w:p>
      <w:pPr>
        <w:widowControl/>
        <w:numPr>
          <w:ilvl w:val="0"/>
          <w:numId w:val="20"/>
        </w:numPr>
        <w:tabs>
          <w:tab w:val="left" w:pos="0"/>
          <w:tab w:val="left" w:pos="660"/>
          <w:tab w:val="left" w:pos="880"/>
          <w:tab w:val="clear" w:pos="425"/>
        </w:tabs>
        <w:ind w:left="0" w:leftChars="0" w:firstLine="0" w:firstLineChars="0"/>
        <w:jc w:val="both"/>
        <w:rPr>
          <w:rFonts w:ascii="Arial" w:hAnsi="Arial" w:cs="Arial"/>
          <w:sz w:val="18"/>
          <w:szCs w:val="18"/>
        </w:rPr>
      </w:pPr>
      <w:r>
        <w:rPr>
          <w:rFonts w:ascii="Arial" w:hAnsi="Arial" w:eastAsia="Times" w:cs="Arial"/>
          <w:sz w:val="18"/>
          <w:szCs w:val="18"/>
          <w:lang w:eastAsia="zh-CN" w:bidi="ar"/>
        </w:rPr>
        <w:t xml:space="preserve">Уполномоченное лицо Стороны должно иметь собственную УКЭП, подтвержденную квалифицированным сертификатом Удостоверяющего центра, и, за исключением лиц, имеющих согласно законодательству РФ право действовать от имени Стороны без доверенности, доверенность, подтверждающую его полномочия, оформленную </w:t>
      </w:r>
      <w:r>
        <w:rPr>
          <w:rFonts w:ascii="Arial" w:hAnsi="Arial" w:eastAsia="Times" w:cs="Arial"/>
          <w:sz w:val="18"/>
          <w:szCs w:val="18"/>
          <w:lang w:val="en-US" w:eastAsia="zh-CN" w:bidi="ar"/>
        </w:rPr>
        <w:t xml:space="preserve">Стороной в установленном порядке. </w:t>
      </w:r>
      <w:r>
        <w:rPr>
          <w:rFonts w:ascii="Arial" w:hAnsi="Arial" w:eastAsia="Times" w:cs="Arial"/>
          <w:sz w:val="18"/>
          <w:szCs w:val="18"/>
          <w:lang w:eastAsia="zh-CN" w:bidi="ar"/>
        </w:rPr>
        <w:t xml:space="preserve">Сторона обязана предоставить документы, подтверждающие полномочия лиц, уполномоченных ею на обмен/подписание ЭД (их надлежащие копии, в том числе, где применимо, электронные дубликаты доверенностей), другой Стороне (по запросу последней) и Удостоверяющему центру. Стороны обязаны немедленно уведомлять друг друга о прекращении или об изменении полномочий указанных лиц. Риск неблагоприятных последствий в случае такого не уведомления несет не уведомившая Сторона. Стороны обеспечивают подписание ЭД У КЭП подписантов, имеющих необходимые для этого полномочия. </w:t>
      </w:r>
    </w:p>
    <w:p>
      <w:pPr>
        <w:widowControl/>
        <w:numPr>
          <w:ilvl w:val="0"/>
          <w:numId w:val="21"/>
        </w:numPr>
        <w:tabs>
          <w:tab w:val="left" w:pos="0"/>
          <w:tab w:val="left" w:pos="660"/>
          <w:tab w:val="left" w:pos="880"/>
          <w:tab w:val="clear" w:pos="425"/>
        </w:tabs>
        <w:ind w:left="5" w:leftChars="0" w:hanging="5" w:firstLineChars="0"/>
        <w:jc w:val="both"/>
        <w:rPr>
          <w:rFonts w:ascii="Arial" w:hAnsi="Arial" w:cs="Arial"/>
          <w:sz w:val="18"/>
          <w:szCs w:val="18"/>
        </w:rPr>
      </w:pPr>
      <w:r>
        <w:rPr>
          <w:rFonts w:ascii="Arial" w:hAnsi="Arial" w:eastAsia="Times" w:cs="Arial"/>
          <w:sz w:val="18"/>
          <w:szCs w:val="18"/>
          <w:lang w:eastAsia="zh-CN" w:bidi="ar"/>
        </w:rPr>
        <w:t xml:space="preserve">Стороны заверяют, что обладают техническими средствами и возможностями для приёма и обработки документов в ЭДО, обязуются за собственный счет приобрести и поддерживать в рабочем состоянии антивирусное программное обеспечение (ПО), а также технические средства, используемые для ЭДО. </w:t>
      </w:r>
    </w:p>
    <w:p>
      <w:pPr>
        <w:widowControl/>
        <w:numPr>
          <w:ilvl w:val="0"/>
          <w:numId w:val="22"/>
        </w:numPr>
        <w:tabs>
          <w:tab w:val="left" w:pos="0"/>
          <w:tab w:val="left" w:pos="660"/>
          <w:tab w:val="left" w:pos="880"/>
          <w:tab w:val="left" w:pos="1100"/>
          <w:tab w:val="clear" w:pos="425"/>
        </w:tabs>
        <w:ind w:left="0" w:leftChars="0" w:firstLine="0" w:firstLineChars="0"/>
        <w:jc w:val="both"/>
        <w:rPr>
          <w:rFonts w:ascii="Arial" w:hAnsi="Arial" w:cs="Arial"/>
          <w:sz w:val="18"/>
          <w:szCs w:val="18"/>
        </w:rPr>
      </w:pPr>
      <w:r>
        <w:rPr>
          <w:rFonts w:ascii="Arial" w:hAnsi="Arial" w:eastAsia="Times" w:cs="Arial"/>
          <w:sz w:val="18"/>
          <w:szCs w:val="18"/>
          <w:lang w:eastAsia="zh-CN" w:bidi="ar"/>
        </w:rPr>
        <w:t xml:space="preserve">Стороны будут обмениваться формализованными документами, неформализованными документами, а также осуществлять через ЭДО обмен сканированными копиями подписанных собственноручно документов в составе единого пакета с ЭД. </w:t>
      </w:r>
    </w:p>
    <w:p>
      <w:pPr>
        <w:widowControl/>
        <w:numPr>
          <w:ilvl w:val="0"/>
          <w:numId w:val="23"/>
        </w:numPr>
        <w:tabs>
          <w:tab w:val="left" w:pos="0"/>
          <w:tab w:val="left" w:pos="660"/>
          <w:tab w:val="left" w:pos="1100"/>
          <w:tab w:val="clear" w:pos="425"/>
        </w:tabs>
        <w:ind w:left="0" w:leftChars="0" w:firstLine="0" w:firstLineChars="0"/>
        <w:jc w:val="both"/>
        <w:rPr>
          <w:rFonts w:ascii="Arial" w:hAnsi="Arial" w:cs="Arial"/>
          <w:sz w:val="18"/>
          <w:szCs w:val="18"/>
        </w:rPr>
      </w:pPr>
      <w:r>
        <w:rPr>
          <w:rFonts w:ascii="Arial" w:hAnsi="Arial" w:eastAsia="Times" w:cs="Arial"/>
          <w:sz w:val="18"/>
          <w:szCs w:val="18"/>
          <w:lang w:eastAsia="zh-CN" w:bidi="ar"/>
        </w:rPr>
        <w:t xml:space="preserve">Формализованные ЭД — электронные документы, для которых нормативно-правовыми актами РФ установлены обязательные и (или) рекомендованные электронные форматы. На момент заключения настоящего Договора Стороны согласовали ЭДО следующих формализованных электронных документов, которые подписываются УКЭП: </w:t>
      </w:r>
    </w:p>
    <w:p>
      <w:pPr>
        <w:widowControl/>
        <w:jc w:val="both"/>
        <w:rPr>
          <w:rFonts w:ascii="Arial" w:hAnsi="Arial" w:cs="Arial"/>
          <w:sz w:val="18"/>
          <w:szCs w:val="18"/>
        </w:rPr>
      </w:pPr>
      <w:r>
        <w:rPr>
          <w:rFonts w:ascii="Arial" w:hAnsi="Arial" w:eastAsia="Times" w:cs="Arial"/>
          <w:sz w:val="18"/>
          <w:szCs w:val="18"/>
          <w:lang w:eastAsia="zh-CN" w:bidi="ar"/>
        </w:rPr>
        <w:t xml:space="preserve">- счет-фактура; </w:t>
      </w:r>
    </w:p>
    <w:p>
      <w:pPr>
        <w:widowControl/>
        <w:jc w:val="both"/>
        <w:rPr>
          <w:rFonts w:ascii="Arial" w:hAnsi="Arial" w:cs="Arial"/>
          <w:sz w:val="18"/>
          <w:szCs w:val="18"/>
        </w:rPr>
      </w:pPr>
      <w:r>
        <w:rPr>
          <w:rFonts w:ascii="Arial" w:hAnsi="Arial" w:eastAsia="Times" w:cs="Arial"/>
          <w:sz w:val="18"/>
          <w:szCs w:val="18"/>
          <w:lang w:eastAsia="zh-CN" w:bidi="ar"/>
        </w:rPr>
        <w:t xml:space="preserve">- товарная накладная по форме ТОРГ-12 </w:t>
      </w:r>
    </w:p>
    <w:p>
      <w:pPr>
        <w:widowControl/>
        <w:jc w:val="both"/>
        <w:rPr>
          <w:rFonts w:ascii="Arial" w:hAnsi="Arial" w:cs="Arial"/>
          <w:sz w:val="18"/>
          <w:szCs w:val="18"/>
        </w:rPr>
      </w:pPr>
      <w:r>
        <w:rPr>
          <w:rFonts w:ascii="Arial" w:hAnsi="Arial" w:eastAsia="Times" w:cs="Arial"/>
          <w:sz w:val="18"/>
          <w:szCs w:val="18"/>
          <w:lang w:eastAsia="zh-CN" w:bidi="ar"/>
        </w:rPr>
        <w:t xml:space="preserve">- корректировочный счет-фактура; </w:t>
      </w:r>
    </w:p>
    <w:p>
      <w:pPr>
        <w:widowControl/>
        <w:jc w:val="both"/>
        <w:rPr>
          <w:rFonts w:ascii="Arial" w:hAnsi="Arial" w:cs="Arial"/>
          <w:sz w:val="18"/>
          <w:szCs w:val="18"/>
        </w:rPr>
      </w:pPr>
      <w:r>
        <w:rPr>
          <w:rFonts w:ascii="Arial" w:hAnsi="Arial" w:eastAsia="Times" w:cs="Arial"/>
          <w:sz w:val="18"/>
          <w:szCs w:val="18"/>
          <w:lang w:eastAsia="zh-CN" w:bidi="ar"/>
        </w:rPr>
        <w:t xml:space="preserve">- исправленный счет-фактура; </w:t>
      </w:r>
    </w:p>
    <w:p>
      <w:pPr>
        <w:widowControl/>
        <w:jc w:val="both"/>
        <w:rPr>
          <w:rFonts w:ascii="Arial" w:hAnsi="Arial" w:cs="Arial"/>
          <w:sz w:val="18"/>
          <w:szCs w:val="18"/>
        </w:rPr>
      </w:pPr>
      <w:r>
        <w:rPr>
          <w:rFonts w:ascii="Arial" w:hAnsi="Arial" w:eastAsia="Times" w:cs="Arial"/>
          <w:sz w:val="18"/>
          <w:szCs w:val="18"/>
          <w:lang w:eastAsia="zh-CN" w:bidi="ar"/>
        </w:rPr>
        <w:t xml:space="preserve">- исправление корректировки счета-фактуры, </w:t>
      </w:r>
    </w:p>
    <w:p>
      <w:pPr>
        <w:widowControl/>
        <w:numPr>
          <w:ilvl w:val="0"/>
          <w:numId w:val="24"/>
        </w:numPr>
        <w:tabs>
          <w:tab w:val="left" w:pos="0"/>
          <w:tab w:val="left" w:pos="660"/>
          <w:tab w:val="left" w:pos="1100"/>
          <w:tab w:val="clear" w:pos="425"/>
        </w:tabs>
        <w:ind w:left="0" w:leftChars="0" w:firstLine="0" w:firstLineChars="0"/>
        <w:jc w:val="both"/>
        <w:rPr>
          <w:rFonts w:ascii="Arial" w:hAnsi="Arial" w:cs="Arial"/>
          <w:sz w:val="18"/>
          <w:szCs w:val="18"/>
        </w:rPr>
      </w:pPr>
      <w:r>
        <w:rPr>
          <w:rFonts w:ascii="Arial" w:hAnsi="Arial" w:eastAsia="Times" w:cs="Arial"/>
          <w:sz w:val="18"/>
          <w:szCs w:val="18"/>
          <w:lang w:eastAsia="zh-CN" w:bidi="ar"/>
        </w:rPr>
        <w:t xml:space="preserve">Неформализованные ЭД — электронные документы, для которых нормативно-правовыми актами РФ не установлены обязательные и (или) рекомендованные электронные форматы. Стороны согласовали ЭДО по следующим неформализованным ЭД, которые подписываются УКЭП: </w:t>
      </w:r>
    </w:p>
    <w:p>
      <w:pPr>
        <w:widowControl/>
        <w:numPr>
          <w:ilvl w:val="0"/>
          <w:numId w:val="25"/>
        </w:numPr>
        <w:tabs>
          <w:tab w:val="left" w:pos="0"/>
          <w:tab w:val="left" w:pos="220"/>
          <w:tab w:val="left" w:pos="440"/>
          <w:tab w:val="clear" w:pos="420"/>
        </w:tabs>
        <w:ind w:left="-1" w:leftChars="0" w:firstLine="0" w:firstLineChars="0"/>
        <w:jc w:val="both"/>
        <w:rPr>
          <w:rFonts w:ascii="Arial" w:hAnsi="Arial" w:cs="Arial"/>
          <w:sz w:val="18"/>
          <w:szCs w:val="18"/>
        </w:rPr>
      </w:pPr>
      <w:r>
        <w:rPr>
          <w:rFonts w:ascii="Arial" w:hAnsi="Arial" w:eastAsia="Times" w:cs="Arial"/>
          <w:sz w:val="18"/>
          <w:szCs w:val="18"/>
          <w:lang w:eastAsia="zh-CN" w:bidi="ar"/>
        </w:rPr>
        <w:t xml:space="preserve">договоры/соглашения различных форм, видов, приложения к ним, дополнительные соглашения, документы об урегулировании разногласий, соглашения о конфиденциальности (коммерческой тайне), доверенности, приказы, распоряжения, подтверждающие полномочия Сторон на выполнение определенных действий; </w:t>
      </w:r>
    </w:p>
    <w:p>
      <w:pPr>
        <w:widowControl/>
        <w:numPr>
          <w:ilvl w:val="0"/>
          <w:numId w:val="25"/>
        </w:numPr>
        <w:tabs>
          <w:tab w:val="left" w:pos="0"/>
          <w:tab w:val="left" w:pos="220"/>
          <w:tab w:val="left" w:pos="440"/>
          <w:tab w:val="clear" w:pos="420"/>
        </w:tabs>
        <w:ind w:left="0" w:leftChars="0" w:firstLine="0" w:firstLineChars="0"/>
        <w:jc w:val="both"/>
        <w:rPr>
          <w:rFonts w:ascii="Arial" w:hAnsi="Arial" w:cs="Arial"/>
          <w:sz w:val="18"/>
          <w:szCs w:val="18"/>
        </w:rPr>
      </w:pPr>
      <w:r>
        <w:rPr>
          <w:rFonts w:ascii="Arial" w:hAnsi="Arial" w:eastAsia="Times" w:cs="Arial"/>
          <w:sz w:val="18"/>
          <w:szCs w:val="18"/>
          <w:lang w:eastAsia="zh-CN" w:bidi="ar"/>
        </w:rPr>
        <w:t xml:space="preserve">спецификации на поставку и иные документы, конкретизирующие существенные условия договоров/соглашений; </w:t>
      </w:r>
    </w:p>
    <w:p>
      <w:pPr>
        <w:widowControl/>
        <w:numPr>
          <w:ilvl w:val="0"/>
          <w:numId w:val="25"/>
        </w:numPr>
        <w:tabs>
          <w:tab w:val="left" w:pos="0"/>
          <w:tab w:val="left" w:pos="220"/>
          <w:tab w:val="left" w:pos="440"/>
          <w:tab w:val="clear" w:pos="420"/>
        </w:tabs>
        <w:ind w:left="0" w:leftChars="0" w:firstLine="0" w:firstLineChars="0"/>
        <w:jc w:val="both"/>
        <w:rPr>
          <w:rFonts w:ascii="Arial" w:hAnsi="Arial" w:cs="Arial"/>
          <w:sz w:val="18"/>
          <w:szCs w:val="18"/>
        </w:rPr>
      </w:pPr>
      <w:r>
        <w:rPr>
          <w:rFonts w:ascii="Arial" w:hAnsi="Arial" w:eastAsia="Times" w:cs="Arial"/>
          <w:sz w:val="18"/>
          <w:szCs w:val="18"/>
          <w:lang w:eastAsia="zh-CN" w:bidi="ar"/>
        </w:rPr>
        <w:t xml:space="preserve">документы об отгрузке и получении товара (транспортная накладная), передаче имущественных прав (за исключением случаев, когда для соответствующих целей Стороны используют формализованные ЭД); </w:t>
      </w:r>
    </w:p>
    <w:p>
      <w:pPr>
        <w:widowControl/>
        <w:numPr>
          <w:ilvl w:val="0"/>
          <w:numId w:val="25"/>
        </w:numPr>
        <w:tabs>
          <w:tab w:val="left" w:pos="0"/>
          <w:tab w:val="left" w:pos="220"/>
          <w:tab w:val="left" w:pos="440"/>
          <w:tab w:val="clear" w:pos="420"/>
        </w:tabs>
        <w:ind w:left="0" w:leftChars="0" w:firstLine="0" w:firstLineChars="0"/>
        <w:jc w:val="both"/>
        <w:rPr>
          <w:rFonts w:ascii="Arial" w:hAnsi="Arial" w:cs="Arial"/>
          <w:sz w:val="18"/>
          <w:szCs w:val="18"/>
        </w:rPr>
      </w:pPr>
      <w:r>
        <w:rPr>
          <w:rFonts w:ascii="Arial" w:hAnsi="Arial" w:eastAsia="Times" w:cs="Arial"/>
          <w:sz w:val="18"/>
          <w:szCs w:val="18"/>
          <w:lang w:eastAsia="zh-CN" w:bidi="ar"/>
        </w:rPr>
        <w:t xml:space="preserve">сертификаты, паспорта, декларации, удостоверения качества, происхождения товара; </w:t>
      </w:r>
    </w:p>
    <w:p>
      <w:pPr>
        <w:widowControl/>
        <w:numPr>
          <w:ilvl w:val="0"/>
          <w:numId w:val="25"/>
        </w:numPr>
        <w:tabs>
          <w:tab w:val="left" w:pos="0"/>
          <w:tab w:val="left" w:pos="220"/>
          <w:tab w:val="left" w:pos="440"/>
          <w:tab w:val="clear" w:pos="420"/>
        </w:tabs>
        <w:ind w:left="0" w:leftChars="0" w:firstLine="0" w:firstLineChars="0"/>
        <w:jc w:val="both"/>
        <w:rPr>
          <w:rFonts w:ascii="Arial" w:hAnsi="Arial" w:cs="Arial"/>
          <w:sz w:val="18"/>
          <w:szCs w:val="18"/>
        </w:rPr>
      </w:pPr>
      <w:r>
        <w:rPr>
          <w:rFonts w:ascii="Arial" w:hAnsi="Arial" w:eastAsia="Times" w:cs="Arial"/>
          <w:sz w:val="18"/>
          <w:szCs w:val="18"/>
          <w:lang w:eastAsia="zh-CN" w:bidi="ar"/>
        </w:rPr>
        <w:t xml:space="preserve">информационные письма, любая переписка, осуществляемая Сторонами в рамках договоров/соглашений (в том числе в порядке досудебного урегулирования спора); </w:t>
      </w:r>
    </w:p>
    <w:p>
      <w:pPr>
        <w:widowControl/>
        <w:numPr>
          <w:ilvl w:val="0"/>
          <w:numId w:val="25"/>
        </w:numPr>
        <w:tabs>
          <w:tab w:val="left" w:pos="0"/>
          <w:tab w:val="left" w:pos="220"/>
          <w:tab w:val="left" w:pos="440"/>
          <w:tab w:val="clear" w:pos="420"/>
        </w:tabs>
        <w:ind w:left="0" w:leftChars="0" w:firstLine="0" w:firstLineChars="0"/>
        <w:jc w:val="both"/>
        <w:rPr>
          <w:rFonts w:ascii="Arial" w:hAnsi="Arial" w:cs="Arial"/>
          <w:sz w:val="18"/>
          <w:szCs w:val="18"/>
        </w:rPr>
      </w:pPr>
      <w:r>
        <w:rPr>
          <w:rFonts w:ascii="Arial" w:hAnsi="Arial" w:eastAsia="Times" w:cs="Arial"/>
          <w:sz w:val="18"/>
          <w:szCs w:val="18"/>
          <w:lang w:eastAsia="zh-CN" w:bidi="ar"/>
        </w:rPr>
        <w:t xml:space="preserve">любые уведомления, указания/сообщения, предписания, требования, документы о согласовании либо в отказе от согласования приемки, предусмотренные заключенными Сторонами договорами/соглашениями; </w:t>
      </w:r>
    </w:p>
    <w:p>
      <w:pPr>
        <w:widowControl/>
        <w:numPr>
          <w:ilvl w:val="0"/>
          <w:numId w:val="25"/>
        </w:numPr>
        <w:tabs>
          <w:tab w:val="left" w:pos="0"/>
          <w:tab w:val="left" w:pos="220"/>
          <w:tab w:val="left" w:pos="440"/>
          <w:tab w:val="clear" w:pos="420"/>
        </w:tabs>
        <w:ind w:left="0" w:leftChars="0" w:firstLine="0" w:firstLineChars="0"/>
        <w:jc w:val="both"/>
        <w:rPr>
          <w:rFonts w:ascii="Arial" w:hAnsi="Arial" w:cs="Arial"/>
          <w:sz w:val="18"/>
          <w:szCs w:val="18"/>
        </w:rPr>
      </w:pPr>
      <w:r>
        <w:rPr>
          <w:rFonts w:ascii="Arial" w:hAnsi="Arial" w:eastAsia="Times" w:cs="Arial"/>
          <w:sz w:val="18"/>
          <w:szCs w:val="18"/>
          <w:lang w:eastAsia="zh-CN" w:bidi="ar"/>
        </w:rPr>
        <w:t xml:space="preserve">акт сверки расчетов, акт/соглашение и (или) уведомление о зачете встречных однородных требований; </w:t>
      </w:r>
    </w:p>
    <w:p>
      <w:pPr>
        <w:widowControl/>
        <w:numPr>
          <w:ilvl w:val="0"/>
          <w:numId w:val="25"/>
        </w:numPr>
        <w:tabs>
          <w:tab w:val="left" w:pos="0"/>
          <w:tab w:val="left" w:pos="220"/>
          <w:tab w:val="left" w:pos="440"/>
          <w:tab w:val="clear" w:pos="420"/>
        </w:tabs>
        <w:ind w:left="0" w:leftChars="0" w:firstLine="0" w:firstLineChars="0"/>
        <w:jc w:val="both"/>
        <w:rPr>
          <w:rFonts w:ascii="Arial" w:hAnsi="Arial" w:cs="Arial"/>
          <w:sz w:val="18"/>
          <w:szCs w:val="18"/>
        </w:rPr>
      </w:pPr>
      <w:r>
        <w:rPr>
          <w:rFonts w:ascii="Arial" w:hAnsi="Arial" w:eastAsia="Times" w:cs="Arial"/>
          <w:sz w:val="18"/>
          <w:szCs w:val="18"/>
          <w:lang w:eastAsia="zh-CN" w:bidi="ar"/>
        </w:rPr>
        <w:t xml:space="preserve">допретензионные требования, претензии, рекламации, исковые заявления, расчеты денежных требований, указанные в приложениях к претензиям и исковым заявлениям документы, акты возникновения инцидентов и (или) аварийных ситуаций; </w:t>
      </w:r>
    </w:p>
    <w:p>
      <w:pPr>
        <w:widowControl/>
        <w:numPr>
          <w:ilvl w:val="0"/>
          <w:numId w:val="25"/>
        </w:numPr>
        <w:tabs>
          <w:tab w:val="left" w:pos="0"/>
          <w:tab w:val="left" w:pos="220"/>
          <w:tab w:val="left" w:pos="440"/>
          <w:tab w:val="clear" w:pos="420"/>
        </w:tabs>
        <w:ind w:left="0" w:leftChars="0" w:firstLine="0" w:firstLineChars="0"/>
        <w:jc w:val="both"/>
        <w:rPr>
          <w:rFonts w:ascii="Arial" w:hAnsi="Arial" w:cs="Arial"/>
          <w:sz w:val="18"/>
          <w:szCs w:val="18"/>
        </w:rPr>
      </w:pPr>
      <w:r>
        <w:rPr>
          <w:rFonts w:ascii="Arial" w:hAnsi="Arial" w:eastAsia="Times" w:cs="Arial"/>
          <w:sz w:val="18"/>
          <w:szCs w:val="18"/>
          <w:lang w:eastAsia="zh-CN" w:bidi="ar"/>
        </w:rPr>
        <w:t xml:space="preserve">иные документы. </w:t>
      </w:r>
    </w:p>
    <w:p>
      <w:pPr>
        <w:widowControl/>
        <w:jc w:val="both"/>
        <w:rPr>
          <w:rFonts w:ascii="Arial" w:hAnsi="Arial" w:cs="Arial"/>
          <w:sz w:val="18"/>
          <w:szCs w:val="18"/>
        </w:rPr>
      </w:pPr>
      <w:r>
        <w:rPr>
          <w:rFonts w:ascii="Arial" w:hAnsi="Arial" w:eastAsia="Times" w:cs="Arial"/>
          <w:sz w:val="18"/>
          <w:szCs w:val="18"/>
          <w:lang w:eastAsia="zh-CN" w:bidi="ar"/>
        </w:rPr>
        <w:t xml:space="preserve">Стороны договорились, что через ЭДО при передаче ЭД через Оператора ЭДО могут быть переданы неформализованные ЭД, подписанные простой электронной подписью или усиленной неквалифицированной электронной подписью, а затем - УКЭП, а также ЭД, подписанные УКЭП, содержащие сканированные образы собственноручной подписи лиц(а), уполномоченных(ого) на согласование/подписание соответствующего документа. Подписанный в таком порядке (в том числе когда УКЭП подписан пакет документов, включающий указанные выше неформализованные ЭД, переданный через Оператора ЭДО) документ считается подписанным УКЭП. </w:t>
      </w:r>
    </w:p>
    <w:p>
      <w:pPr>
        <w:widowControl/>
        <w:numPr>
          <w:ilvl w:val="0"/>
          <w:numId w:val="26"/>
        </w:numPr>
        <w:tabs>
          <w:tab w:val="left" w:pos="660"/>
          <w:tab w:val="left" w:pos="880"/>
          <w:tab w:val="left" w:pos="1100"/>
          <w:tab w:val="left" w:pos="1320"/>
        </w:tabs>
        <w:ind w:left="5" w:leftChars="0" w:hanging="5" w:firstLineChars="0"/>
        <w:jc w:val="both"/>
        <w:rPr>
          <w:rFonts w:ascii="Arial" w:hAnsi="Arial" w:cs="Arial"/>
          <w:sz w:val="18"/>
          <w:szCs w:val="18"/>
        </w:rPr>
      </w:pPr>
      <w:r>
        <w:rPr>
          <w:rFonts w:ascii="Arial" w:hAnsi="Arial" w:eastAsia="Times" w:cs="Arial"/>
          <w:sz w:val="18"/>
          <w:szCs w:val="18"/>
          <w:lang w:eastAsia="zh-CN" w:bidi="ar"/>
        </w:rPr>
        <w:t xml:space="preserve">Порядок обмена через ЭДО сканированными копиями подписанных собственноручной подписью документов (электронными дубликатами документов): </w:t>
      </w:r>
    </w:p>
    <w:p>
      <w:pPr>
        <w:widowControl/>
        <w:numPr>
          <w:ilvl w:val="0"/>
          <w:numId w:val="27"/>
        </w:numPr>
        <w:tabs>
          <w:tab w:val="left" w:pos="0"/>
          <w:tab w:val="left" w:pos="660"/>
          <w:tab w:val="left" w:pos="1100"/>
          <w:tab w:val="left" w:pos="1320"/>
          <w:tab w:val="clear" w:pos="425"/>
        </w:tabs>
        <w:ind w:left="0" w:leftChars="0" w:firstLine="0" w:firstLineChars="0"/>
        <w:jc w:val="both"/>
        <w:rPr>
          <w:rFonts w:ascii="Arial" w:hAnsi="Arial" w:cs="Arial"/>
          <w:sz w:val="18"/>
          <w:szCs w:val="18"/>
        </w:rPr>
      </w:pPr>
      <w:r>
        <w:rPr>
          <w:rFonts w:ascii="Arial" w:hAnsi="Arial" w:eastAsia="Times" w:cs="Arial"/>
          <w:sz w:val="18"/>
          <w:szCs w:val="18"/>
          <w:lang w:eastAsia="zh-CN" w:bidi="ar"/>
        </w:rPr>
        <w:t>Стороны договорились, что через ЭДО возможно направление сканированных копий подписанных собственноручной подписью документов, за исключением случаев, когда обмен указанными документами осуществляется в электронном виде с подписанием УКЭП на основании п. 7.1</w:t>
      </w:r>
      <w:r>
        <w:rPr>
          <w:rFonts w:hint="default" w:ascii="Arial" w:hAnsi="Arial" w:eastAsia="Times" w:cs="Arial"/>
          <w:sz w:val="18"/>
          <w:szCs w:val="18"/>
          <w:lang w:val="ru-RU" w:eastAsia="zh-CN" w:bidi="ar"/>
        </w:rPr>
        <w:t>1</w:t>
      </w:r>
      <w:r>
        <w:rPr>
          <w:rFonts w:ascii="Arial" w:hAnsi="Arial" w:eastAsia="Times" w:cs="Arial"/>
          <w:sz w:val="18"/>
          <w:szCs w:val="18"/>
          <w:lang w:eastAsia="zh-CN" w:bidi="ar"/>
        </w:rPr>
        <w:t xml:space="preserve">.2 настоящего Договора, в следующем порядке: </w:t>
      </w:r>
    </w:p>
    <w:p>
      <w:pPr>
        <w:widowControl/>
        <w:jc w:val="both"/>
        <w:rPr>
          <w:rFonts w:ascii="Arial" w:hAnsi="Arial" w:cs="Arial"/>
          <w:sz w:val="18"/>
          <w:szCs w:val="18"/>
        </w:rPr>
      </w:pPr>
      <w:r>
        <w:rPr>
          <w:rFonts w:ascii="Arial" w:hAnsi="Arial" w:eastAsia="Times" w:cs="Arial"/>
          <w:sz w:val="18"/>
          <w:szCs w:val="18"/>
          <w:lang w:eastAsia="zh-CN" w:bidi="ar"/>
        </w:rPr>
        <w:t xml:space="preserve">- не позднее одного дня от даты отгрузки Товара Поставщик направляет Покупателю счет-фактуру и товарную накладную по форме ТОРГ-12 по правилам, установленным в настоящем разделе; </w:t>
      </w:r>
    </w:p>
    <w:p>
      <w:pPr>
        <w:widowControl/>
        <w:numPr>
          <w:ilvl w:val="0"/>
          <w:numId w:val="28"/>
        </w:numPr>
        <w:tabs>
          <w:tab w:val="left" w:pos="0"/>
          <w:tab w:val="left" w:pos="660"/>
          <w:tab w:val="clear" w:pos="425"/>
        </w:tabs>
        <w:ind w:left="0" w:leftChars="0" w:firstLine="0" w:firstLineChars="0"/>
        <w:jc w:val="both"/>
        <w:rPr>
          <w:rFonts w:ascii="Arial" w:hAnsi="Arial" w:cs="Arial"/>
          <w:sz w:val="18"/>
          <w:szCs w:val="18"/>
        </w:rPr>
      </w:pPr>
      <w:r>
        <w:rPr>
          <w:rFonts w:ascii="Arial" w:hAnsi="Arial" w:eastAsia="Times" w:cs="Arial"/>
          <w:sz w:val="18"/>
          <w:szCs w:val="18"/>
          <w:lang w:eastAsia="zh-CN" w:bidi="ar"/>
        </w:rPr>
        <w:t xml:space="preserve">В случае технического сбоя внутренних систем Сторон Сторона направляет сканированные копии подписанных собственноручной подписью документов по электронной почте и (или) предоставляет оригиналы, в порядке и сроки, установленные заключенными Сторонами договорами/соглашениями. </w:t>
      </w:r>
    </w:p>
    <w:p>
      <w:pPr>
        <w:widowControl/>
        <w:numPr>
          <w:ilvl w:val="0"/>
          <w:numId w:val="29"/>
        </w:numPr>
        <w:tabs>
          <w:tab w:val="left" w:pos="0"/>
          <w:tab w:val="clear" w:pos="425"/>
        </w:tabs>
        <w:ind w:left="0" w:leftChars="0" w:firstLine="0" w:firstLineChars="0"/>
        <w:jc w:val="both"/>
        <w:rPr>
          <w:rFonts w:ascii="Arial" w:hAnsi="Arial" w:cs="Arial"/>
          <w:sz w:val="18"/>
          <w:szCs w:val="18"/>
        </w:rPr>
      </w:pPr>
      <w:r>
        <w:rPr>
          <w:rFonts w:ascii="Arial" w:hAnsi="Arial" w:eastAsia="Times" w:cs="Arial"/>
          <w:sz w:val="18"/>
          <w:szCs w:val="18"/>
          <w:lang w:eastAsia="zh-CN" w:bidi="ar"/>
        </w:rPr>
        <w:t xml:space="preserve">Стороны соглашаются признавать в качестве юридически значимых действий отправление через ЭДО сканированных копий подписанных собственноручной подписью документов, при условии обязательного последующего предоставления оригиналов в случаях, в порядке и в сроки, установленные настоящим договором. </w:t>
      </w:r>
    </w:p>
    <w:p>
      <w:pPr>
        <w:widowControl/>
        <w:numPr>
          <w:ilvl w:val="0"/>
          <w:numId w:val="30"/>
        </w:numPr>
        <w:tabs>
          <w:tab w:val="left" w:pos="0"/>
          <w:tab w:val="clear" w:pos="425"/>
        </w:tabs>
        <w:ind w:left="5" w:leftChars="0" w:hanging="5" w:firstLineChars="0"/>
        <w:jc w:val="both"/>
        <w:rPr>
          <w:rFonts w:ascii="Arial" w:hAnsi="Arial" w:cs="Arial"/>
          <w:sz w:val="18"/>
          <w:szCs w:val="18"/>
        </w:rPr>
      </w:pPr>
      <w:r>
        <w:rPr>
          <w:rFonts w:ascii="Arial" w:hAnsi="Arial" w:eastAsia="Times" w:cs="Arial"/>
          <w:sz w:val="18"/>
          <w:szCs w:val="18"/>
          <w:lang w:eastAsia="zh-CN" w:bidi="ar"/>
        </w:rPr>
        <w:t xml:space="preserve">Условиями договора/соглашения может быть предусмотрено, что отправление электронных дубликатов подписанных собственноручной подписью документов через ЭДО признается юридически значимым действием, не требующим последующего предоставления оригиналов. Кроме того, в случае, если условиями договора/соглашения, во исполнение которого осуществляется ЭДО, предусмотрено предоставление заверенных Стороной копий соответствующих документов другой Стороне, отправление через ЭДО электронных документов подписанных собственноручной подписью документов считается надлежащим способом исполнения указанного требования. </w:t>
      </w:r>
    </w:p>
    <w:p>
      <w:pPr>
        <w:widowControl/>
        <w:numPr>
          <w:ilvl w:val="0"/>
          <w:numId w:val="31"/>
        </w:numPr>
        <w:tabs>
          <w:tab w:val="left" w:pos="0"/>
          <w:tab w:val="left" w:pos="660"/>
          <w:tab w:val="clear" w:pos="425"/>
        </w:tabs>
        <w:ind w:left="0" w:leftChars="0" w:firstLine="0" w:firstLineChars="0"/>
        <w:jc w:val="both"/>
        <w:rPr>
          <w:rFonts w:ascii="Arial" w:hAnsi="Arial" w:cs="Arial"/>
          <w:sz w:val="18"/>
          <w:szCs w:val="18"/>
        </w:rPr>
      </w:pPr>
      <w:r>
        <w:rPr>
          <w:rFonts w:ascii="Arial" w:hAnsi="Arial" w:eastAsia="Times" w:cs="Arial"/>
          <w:sz w:val="18"/>
          <w:szCs w:val="18"/>
          <w:lang w:eastAsia="zh-CN" w:bidi="ar"/>
        </w:rPr>
        <w:t xml:space="preserve">ЭД, содержание которого соответствует требованиям нормативно-правовых актов РФ и условиям настоящего Соглашения, должен приниматься Сторонами к учету в качестве первичного учетного документа (где применимо), использоваться в качестве доказательства в судебных разбирательствах, представляться в государственные органы по запросам последних. </w:t>
      </w:r>
    </w:p>
    <w:p>
      <w:pPr>
        <w:widowControl/>
        <w:ind w:left="0" w:leftChars="0" w:firstLine="0" w:firstLineChars="0"/>
        <w:jc w:val="both"/>
        <w:rPr>
          <w:rFonts w:ascii="Arial" w:hAnsi="Arial" w:cs="Arial"/>
          <w:sz w:val="18"/>
          <w:szCs w:val="18"/>
        </w:rPr>
      </w:pPr>
      <w:r>
        <w:rPr>
          <w:rFonts w:hint="default" w:ascii="Arial" w:hAnsi="Arial" w:eastAsia="Times" w:cs="Arial"/>
          <w:sz w:val="18"/>
          <w:szCs w:val="18"/>
          <w:lang w:val="ru-RU" w:eastAsia="zh-CN" w:bidi="ar"/>
        </w:rPr>
        <w:t xml:space="preserve">7.13.    </w:t>
      </w:r>
      <w:r>
        <w:rPr>
          <w:rFonts w:ascii="Arial" w:hAnsi="Arial" w:eastAsia="Times" w:cs="Arial"/>
          <w:sz w:val="18"/>
          <w:szCs w:val="18"/>
          <w:lang w:eastAsia="zh-CN" w:bidi="ar"/>
        </w:rPr>
        <w:t>Стороны обязуются сохранять в тайне секретные ключи, пароли доступа к оператору ЭДО и электронным адресам Сторон, определяемым в порядке, указанном в п. 7.</w:t>
      </w:r>
      <w:r>
        <w:rPr>
          <w:rFonts w:hint="default" w:ascii="Arial" w:hAnsi="Arial" w:eastAsia="Times" w:cs="Arial"/>
          <w:sz w:val="18"/>
          <w:szCs w:val="18"/>
          <w:lang w:val="ru-RU" w:eastAsia="zh-CN" w:bidi="ar"/>
        </w:rPr>
        <w:t>5</w:t>
      </w:r>
      <w:r>
        <w:rPr>
          <w:rFonts w:ascii="Arial" w:hAnsi="Arial" w:eastAsia="Times" w:cs="Arial"/>
          <w:sz w:val="18"/>
          <w:szCs w:val="18"/>
          <w:lang w:eastAsia="zh-CN" w:bidi="ar"/>
        </w:rPr>
        <w:t>.</w:t>
      </w:r>
      <w:r>
        <w:rPr>
          <w:rFonts w:ascii="Arial" w:hAnsi="Arial" w:eastAsia="Times" w:cs="Arial"/>
          <w:sz w:val="18"/>
          <w:szCs w:val="18"/>
          <w:lang w:val="en-US" w:eastAsia="zh-CN" w:bidi="ar"/>
        </w:rPr>
        <w:t>l</w:t>
      </w:r>
      <w:r>
        <w:rPr>
          <w:rFonts w:ascii="Arial" w:hAnsi="Arial" w:eastAsia="Times" w:cs="Arial"/>
          <w:sz w:val="18"/>
          <w:szCs w:val="18"/>
          <w:lang w:eastAsia="zh-CN" w:bidi="ar"/>
        </w:rPr>
        <w:t xml:space="preserve">. Раздела, немедленно по доступным каналам связи информировать Оператора ЭДО и другую Сторону обо всех случаях компрометации секретных ключей, паролей, их утраты, хищения, несанкционированного использования. Использование КЭП с нарушением конфиденциальности соответствующего секретного ключа, пароля доступа не освобождает Сторону от ответственности за неблагоприятные последствия, наступившие в результате такого использования. </w:t>
      </w:r>
    </w:p>
    <w:p>
      <w:pPr>
        <w:widowControl/>
        <w:numPr>
          <w:ilvl w:val="0"/>
          <w:numId w:val="32"/>
        </w:numPr>
        <w:tabs>
          <w:tab w:val="left" w:pos="0"/>
          <w:tab w:val="left" w:pos="660"/>
          <w:tab w:val="clear" w:pos="425"/>
        </w:tabs>
        <w:ind w:left="5" w:leftChars="0" w:hanging="5" w:firstLineChars="0"/>
        <w:jc w:val="both"/>
        <w:rPr>
          <w:rFonts w:ascii="Arial" w:hAnsi="Arial" w:cs="Arial"/>
          <w:sz w:val="18"/>
          <w:szCs w:val="18"/>
        </w:rPr>
      </w:pPr>
      <w:r>
        <w:rPr>
          <w:rFonts w:ascii="Arial" w:hAnsi="Arial" w:eastAsia="Times" w:cs="Arial"/>
          <w:sz w:val="18"/>
          <w:szCs w:val="18"/>
          <w:lang w:eastAsia="zh-CN" w:bidi="ar"/>
        </w:rPr>
        <w:t xml:space="preserve">Стороны обеспечивают хранение ЭД в своих информационных системах в пределах сроков, установленных для аналогичных документов на бумажных носителях. Условия хранения документов у Оператора ЭДО могут определяться отдельным регламентом. </w:t>
      </w:r>
    </w:p>
    <w:p>
      <w:pPr>
        <w:widowControl/>
        <w:numPr>
          <w:ilvl w:val="0"/>
          <w:numId w:val="33"/>
        </w:numPr>
        <w:tabs>
          <w:tab w:val="left" w:pos="0"/>
          <w:tab w:val="left" w:pos="660"/>
          <w:tab w:val="left" w:pos="880"/>
        </w:tabs>
        <w:ind w:left="0" w:leftChars="0" w:hanging="5" w:firstLineChars="0"/>
        <w:jc w:val="both"/>
        <w:rPr>
          <w:rFonts w:ascii="Arial" w:hAnsi="Arial" w:cs="Arial"/>
          <w:sz w:val="18"/>
          <w:szCs w:val="18"/>
        </w:rPr>
      </w:pPr>
      <w:r>
        <w:rPr>
          <w:rFonts w:hint="default" w:ascii="Arial" w:hAnsi="Arial" w:eastAsia="Times" w:cs="Arial"/>
          <w:sz w:val="18"/>
          <w:szCs w:val="18"/>
          <w:lang w:val="ru-RU" w:eastAsia="zh-CN" w:bidi="ar"/>
        </w:rPr>
        <w:t xml:space="preserve">     </w:t>
      </w:r>
      <w:r>
        <w:rPr>
          <w:rFonts w:ascii="Arial" w:hAnsi="Arial" w:eastAsia="Times" w:cs="Arial"/>
          <w:sz w:val="18"/>
          <w:szCs w:val="18"/>
          <w:lang w:eastAsia="zh-CN" w:bidi="ar"/>
        </w:rPr>
        <w:t xml:space="preserve">Стороны незамедлительно обязаны информировать друг друга о невозможности обмена документами в электронном виде, подписанными УКЭП, в случае технического сбоя внутренних систем Стороны.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 </w:t>
      </w:r>
    </w:p>
    <w:p>
      <w:pPr>
        <w:widowControl/>
        <w:numPr>
          <w:ilvl w:val="0"/>
          <w:numId w:val="34"/>
        </w:numPr>
        <w:tabs>
          <w:tab w:val="left" w:pos="0"/>
          <w:tab w:val="left" w:pos="660"/>
        </w:tabs>
        <w:ind w:left="0" w:leftChars="0" w:hanging="5" w:firstLineChars="0"/>
        <w:jc w:val="both"/>
        <w:rPr>
          <w:rFonts w:ascii="Arial" w:hAnsi="Arial" w:cs="Arial"/>
          <w:sz w:val="18"/>
          <w:szCs w:val="18"/>
        </w:rPr>
      </w:pPr>
      <w:r>
        <w:rPr>
          <w:rFonts w:ascii="Arial" w:hAnsi="Arial" w:eastAsia="Times" w:cs="Arial"/>
          <w:sz w:val="18"/>
          <w:szCs w:val="18"/>
          <w:lang w:eastAsia="zh-CN" w:bidi="ar"/>
        </w:rPr>
        <w:t xml:space="preserve"> </w:t>
      </w:r>
      <w:r>
        <w:rPr>
          <w:rFonts w:hint="default" w:ascii="Arial" w:hAnsi="Arial" w:eastAsia="Times" w:cs="Arial"/>
          <w:sz w:val="18"/>
          <w:szCs w:val="18"/>
          <w:lang w:val="ru-RU" w:eastAsia="zh-CN" w:bidi="ar"/>
        </w:rPr>
        <w:t xml:space="preserve">   </w:t>
      </w:r>
      <w:r>
        <w:rPr>
          <w:rFonts w:ascii="Arial" w:hAnsi="Arial" w:eastAsia="Times" w:cs="Arial"/>
          <w:sz w:val="18"/>
          <w:szCs w:val="18"/>
          <w:lang w:eastAsia="zh-CN" w:bidi="ar"/>
        </w:rPr>
        <w:t xml:space="preserve">Каждая Сторона несет ответственность за все ЭД, оформленные и переданные от имени этой Стороны, в том числе когда ЭД был подготовлен/передан лицом, не уполномоченным на это данной Стороной. </w:t>
      </w:r>
    </w:p>
    <w:p>
      <w:pPr>
        <w:widowControl/>
        <w:numPr>
          <w:ilvl w:val="0"/>
          <w:numId w:val="35"/>
        </w:numPr>
        <w:tabs>
          <w:tab w:val="left" w:pos="0"/>
        </w:tabs>
        <w:ind w:left="0" w:leftChars="0" w:hanging="5" w:firstLineChars="0"/>
        <w:jc w:val="both"/>
        <w:rPr>
          <w:rFonts w:ascii="Arial" w:hAnsi="Arial" w:cs="Arial"/>
          <w:sz w:val="18"/>
          <w:szCs w:val="18"/>
        </w:rPr>
      </w:pPr>
      <w:r>
        <w:rPr>
          <w:rFonts w:hint="default" w:ascii="Arial" w:hAnsi="Arial" w:eastAsia="Times" w:cs="Arial"/>
          <w:sz w:val="18"/>
          <w:szCs w:val="18"/>
          <w:lang w:val="ru-RU" w:eastAsia="zh-CN" w:bidi="ar"/>
        </w:rPr>
        <w:t xml:space="preserve">    </w:t>
      </w:r>
      <w:r>
        <w:rPr>
          <w:rFonts w:ascii="Arial" w:hAnsi="Arial" w:eastAsia="Times" w:cs="Arial"/>
          <w:sz w:val="18"/>
          <w:szCs w:val="18"/>
          <w:lang w:eastAsia="zh-CN" w:bidi="ar"/>
        </w:rPr>
        <w:t xml:space="preserve">В случае возникновения спора между Сторонами по вопросам авторства./подлинности ЭД, разрешение спора производится в соответствии с Регламентом Удостоверяющего центра, выдавшего сертификаты УКЭП. Подсудность по вопросам ЭДО определяется в соответствии с подсудностью, указанной в договоре. </w:t>
      </w:r>
    </w:p>
    <w:p>
      <w:pPr>
        <w:widowControl/>
        <w:numPr>
          <w:ilvl w:val="0"/>
          <w:numId w:val="36"/>
        </w:numPr>
        <w:tabs>
          <w:tab w:val="left" w:pos="0"/>
          <w:tab w:val="left" w:pos="660"/>
        </w:tabs>
        <w:ind w:left="0" w:leftChars="0" w:hanging="5" w:firstLineChars="0"/>
        <w:jc w:val="both"/>
        <w:rPr>
          <w:rFonts w:ascii="Arial" w:hAnsi="Arial" w:cs="Arial"/>
          <w:sz w:val="18"/>
          <w:szCs w:val="18"/>
        </w:rPr>
      </w:pPr>
      <w:r>
        <w:rPr>
          <w:rFonts w:ascii="Arial" w:hAnsi="Arial" w:eastAsia="Times" w:cs="Arial"/>
          <w:sz w:val="18"/>
          <w:szCs w:val="18"/>
          <w:lang w:eastAsia="zh-CN" w:bidi="ar"/>
        </w:rPr>
        <w:t xml:space="preserve"> </w:t>
      </w:r>
      <w:r>
        <w:rPr>
          <w:rFonts w:hint="default" w:ascii="Arial" w:hAnsi="Arial" w:eastAsia="Times" w:cs="Arial"/>
          <w:sz w:val="18"/>
          <w:szCs w:val="18"/>
          <w:lang w:val="ru-RU" w:eastAsia="zh-CN" w:bidi="ar"/>
        </w:rPr>
        <w:t xml:space="preserve">   </w:t>
      </w:r>
      <w:r>
        <w:rPr>
          <w:rFonts w:ascii="Arial" w:hAnsi="Arial" w:eastAsia="Times" w:cs="Arial"/>
          <w:sz w:val="18"/>
          <w:szCs w:val="18"/>
          <w:lang w:eastAsia="zh-CN" w:bidi="ar"/>
        </w:rPr>
        <w:t xml:space="preserve">Стороны осуществляют постепенный переход на ЭДО, часть документов может изготавливаться на бумажных носителях, а часть — в электронном виде. Все документы, изготовленные вышеуказанными способами имеют одинаковую юридическую силу. </w:t>
      </w:r>
    </w:p>
    <w:p>
      <w:pPr>
        <w:widowControl/>
        <w:numPr>
          <w:ilvl w:val="0"/>
          <w:numId w:val="37"/>
        </w:numPr>
        <w:tabs>
          <w:tab w:val="left" w:pos="-220"/>
          <w:tab w:val="left" w:pos="660"/>
        </w:tabs>
        <w:ind w:left="0" w:leftChars="0" w:hanging="5" w:firstLineChars="0"/>
        <w:jc w:val="both"/>
        <w:rPr>
          <w:rFonts w:ascii="Arial" w:hAnsi="Arial" w:cs="Arial"/>
          <w:sz w:val="18"/>
          <w:szCs w:val="18"/>
        </w:rPr>
      </w:pPr>
      <w:r>
        <w:rPr>
          <w:rFonts w:ascii="Arial" w:hAnsi="Arial" w:eastAsia="Times" w:cs="Arial"/>
          <w:sz w:val="18"/>
          <w:szCs w:val="18"/>
          <w:lang w:eastAsia="zh-CN" w:bidi="ar"/>
        </w:rPr>
        <w:t xml:space="preserve"> </w:t>
      </w:r>
      <w:r>
        <w:rPr>
          <w:rFonts w:hint="default" w:ascii="Arial" w:hAnsi="Arial" w:eastAsia="Times" w:cs="Arial"/>
          <w:sz w:val="18"/>
          <w:szCs w:val="18"/>
          <w:lang w:val="ru-RU" w:eastAsia="zh-CN" w:bidi="ar"/>
        </w:rPr>
        <w:t xml:space="preserve">   </w:t>
      </w:r>
      <w:r>
        <w:rPr>
          <w:rFonts w:ascii="Arial" w:hAnsi="Arial" w:eastAsia="Times" w:cs="Arial"/>
          <w:sz w:val="18"/>
          <w:szCs w:val="18"/>
          <w:lang w:eastAsia="zh-CN" w:bidi="ar"/>
        </w:rPr>
        <w:t xml:space="preserve">Стороны обязуются информировать друг друга о полномочиях владельцев Сертификатов, а также об ограничениях в использовании Сертификатов. Любая из Сторон вправе в любой момент обратиться к Оператору ЭДО для разрешения спорных вопросов по фактам документооборота (осуществляемого через Оператора ЭДО) без извещения о таком обращении другой Стороны. </w:t>
      </w:r>
    </w:p>
    <w:p>
      <w:pPr>
        <w:widowControl/>
        <w:numPr>
          <w:ilvl w:val="0"/>
          <w:numId w:val="38"/>
        </w:numPr>
        <w:tabs>
          <w:tab w:val="left" w:pos="0"/>
          <w:tab w:val="left" w:pos="660"/>
        </w:tabs>
        <w:ind w:left="0" w:leftChars="0" w:hanging="5" w:firstLineChars="0"/>
        <w:jc w:val="both"/>
        <w:rPr>
          <w:rFonts w:ascii="Arial" w:hAnsi="Arial" w:cs="Arial"/>
          <w:sz w:val="18"/>
          <w:szCs w:val="18"/>
        </w:rPr>
      </w:pPr>
      <w:r>
        <w:rPr>
          <w:rFonts w:hint="default" w:ascii="Arial" w:hAnsi="Arial" w:eastAsia="Times" w:cs="Arial"/>
          <w:sz w:val="18"/>
          <w:szCs w:val="18"/>
          <w:lang w:val="ru-RU" w:eastAsia="zh-CN" w:bidi="ar"/>
        </w:rPr>
        <w:t xml:space="preserve">    </w:t>
      </w:r>
      <w:r>
        <w:rPr>
          <w:rFonts w:ascii="Arial" w:hAnsi="Arial" w:eastAsia="Times" w:cs="Arial"/>
          <w:sz w:val="18"/>
          <w:szCs w:val="18"/>
          <w:lang w:eastAsia="zh-CN" w:bidi="ar"/>
        </w:rPr>
        <w:t>Условия о конфиденциальности, о защите персональных данных, а также антикоррупционные требования</w:t>
      </w:r>
      <w:r>
        <w:rPr>
          <w:rFonts w:hint="default" w:ascii="Arial" w:hAnsi="Arial" w:eastAsia="Times" w:cs="Arial"/>
          <w:sz w:val="18"/>
          <w:szCs w:val="18"/>
          <w:lang w:val="ru-RU" w:eastAsia="zh-CN" w:bidi="ar"/>
        </w:rPr>
        <w:t xml:space="preserve"> </w:t>
      </w:r>
      <w:r>
        <w:rPr>
          <w:rFonts w:ascii="Arial" w:hAnsi="Arial" w:eastAsia="Times" w:cs="Arial"/>
          <w:sz w:val="18"/>
          <w:szCs w:val="18"/>
          <w:lang w:eastAsia="zh-CN" w:bidi="ar"/>
        </w:rPr>
        <w:t xml:space="preserve">устанавливаются действующим законодательством РФ и (или) дополнительно определяются условиями, указанными в договоре. </w:t>
      </w:r>
    </w:p>
    <w:p>
      <w:pPr>
        <w:pStyle w:val="5"/>
        <w:ind w:left="0" w:firstLine="0"/>
        <w:jc w:val="left"/>
        <w:rPr>
          <w:rFonts w:ascii="Arial" w:hAnsi="Arial" w:cs="Arial"/>
          <w:sz w:val="18"/>
          <w:szCs w:val="18"/>
        </w:rPr>
      </w:pPr>
    </w:p>
    <w:p>
      <w:pPr>
        <w:pStyle w:val="2"/>
        <w:tabs>
          <w:tab w:val="left" w:pos="3432"/>
        </w:tabs>
        <w:ind w:left="3232" w:firstLine="0"/>
        <w:rPr>
          <w:rFonts w:ascii="Arial" w:hAnsi="Arial" w:cs="Arial"/>
          <w:sz w:val="18"/>
          <w:szCs w:val="18"/>
        </w:rPr>
      </w:pPr>
      <w:r>
        <w:rPr>
          <w:rFonts w:ascii="Arial" w:hAnsi="Arial" w:cs="Arial"/>
          <w:sz w:val="18"/>
          <w:szCs w:val="18"/>
        </w:rPr>
        <w:t>8.Срок</w:t>
      </w:r>
      <w:r>
        <w:rPr>
          <w:rFonts w:ascii="Arial" w:hAnsi="Arial" w:cs="Arial"/>
          <w:spacing w:val="-4"/>
          <w:sz w:val="18"/>
          <w:szCs w:val="18"/>
        </w:rPr>
        <w:t xml:space="preserve"> </w:t>
      </w:r>
      <w:r>
        <w:rPr>
          <w:rFonts w:ascii="Arial" w:hAnsi="Arial" w:cs="Arial"/>
          <w:sz w:val="18"/>
          <w:szCs w:val="18"/>
        </w:rPr>
        <w:t>действия</w:t>
      </w:r>
      <w:r>
        <w:rPr>
          <w:rFonts w:ascii="Arial" w:hAnsi="Arial" w:cs="Arial"/>
          <w:spacing w:val="-3"/>
          <w:sz w:val="18"/>
          <w:szCs w:val="18"/>
        </w:rPr>
        <w:t xml:space="preserve"> </w:t>
      </w:r>
      <w:r>
        <w:rPr>
          <w:rFonts w:ascii="Arial" w:hAnsi="Arial" w:cs="Arial"/>
          <w:sz w:val="18"/>
          <w:szCs w:val="18"/>
        </w:rPr>
        <w:t>Договора,</w:t>
      </w:r>
      <w:r>
        <w:rPr>
          <w:rFonts w:ascii="Arial" w:hAnsi="Arial" w:cs="Arial"/>
          <w:spacing w:val="-3"/>
          <w:sz w:val="18"/>
          <w:szCs w:val="18"/>
        </w:rPr>
        <w:t xml:space="preserve"> </w:t>
      </w:r>
      <w:r>
        <w:rPr>
          <w:rFonts w:ascii="Arial" w:hAnsi="Arial" w:cs="Arial"/>
          <w:sz w:val="18"/>
          <w:szCs w:val="18"/>
        </w:rPr>
        <w:t>прочие</w:t>
      </w:r>
      <w:r>
        <w:rPr>
          <w:rFonts w:ascii="Arial" w:hAnsi="Arial" w:cs="Arial"/>
          <w:spacing w:val="-3"/>
          <w:sz w:val="18"/>
          <w:szCs w:val="18"/>
        </w:rPr>
        <w:t xml:space="preserve"> </w:t>
      </w:r>
      <w:r>
        <w:rPr>
          <w:rFonts w:ascii="Arial" w:hAnsi="Arial" w:cs="Arial"/>
          <w:sz w:val="18"/>
          <w:szCs w:val="18"/>
        </w:rPr>
        <w:t>условия</w:t>
      </w:r>
    </w:p>
    <w:p>
      <w:pPr>
        <w:pStyle w:val="5"/>
        <w:spacing w:before="10"/>
        <w:ind w:left="0" w:firstLine="0"/>
        <w:jc w:val="left"/>
        <w:rPr>
          <w:rFonts w:ascii="Arial" w:hAnsi="Arial" w:cs="Arial"/>
          <w:b/>
          <w:sz w:val="18"/>
          <w:szCs w:val="18"/>
        </w:rPr>
      </w:pPr>
    </w:p>
    <w:p>
      <w:pPr>
        <w:pStyle w:val="7"/>
        <w:numPr>
          <w:ilvl w:val="0"/>
          <w:numId w:val="39"/>
        </w:numPr>
        <w:tabs>
          <w:tab w:val="left" w:pos="0"/>
          <w:tab w:val="left" w:pos="660"/>
          <w:tab w:val="left" w:pos="819"/>
          <w:tab w:val="clear" w:pos="425"/>
        </w:tabs>
        <w:ind w:left="0" w:leftChars="0" w:right="108" w:firstLine="0" w:firstLineChars="0"/>
        <w:rPr>
          <w:rFonts w:ascii="Arial" w:hAnsi="Arial" w:cs="Arial"/>
          <w:sz w:val="18"/>
          <w:szCs w:val="18"/>
        </w:rPr>
      </w:pPr>
      <w:r>
        <w:rPr>
          <w:rFonts w:ascii="Arial" w:hAnsi="Arial" w:cs="Arial"/>
          <w:sz w:val="18"/>
          <w:szCs w:val="18"/>
        </w:rPr>
        <w:t>Настоящий Договор вступает в силу с момента оплаты Заказчиком Счёта-оферты и действует до утверждения</w:t>
      </w:r>
      <w:r>
        <w:rPr>
          <w:rFonts w:ascii="Arial" w:hAnsi="Arial" w:cs="Arial"/>
          <w:spacing w:val="1"/>
          <w:sz w:val="18"/>
          <w:szCs w:val="18"/>
        </w:rPr>
        <w:t xml:space="preserve"> </w:t>
      </w:r>
      <w:r>
        <w:rPr>
          <w:rFonts w:ascii="Arial" w:hAnsi="Arial" w:cs="Arial"/>
          <w:sz w:val="18"/>
          <w:szCs w:val="18"/>
        </w:rPr>
        <w:t>Исполнителем новой</w:t>
      </w:r>
      <w:r>
        <w:rPr>
          <w:rFonts w:ascii="Arial" w:hAnsi="Arial" w:cs="Arial"/>
          <w:spacing w:val="1"/>
          <w:sz w:val="18"/>
          <w:szCs w:val="18"/>
        </w:rPr>
        <w:t xml:space="preserve"> </w:t>
      </w:r>
      <w:r>
        <w:rPr>
          <w:rFonts w:ascii="Arial" w:hAnsi="Arial" w:cs="Arial"/>
          <w:sz w:val="18"/>
          <w:szCs w:val="18"/>
        </w:rPr>
        <w:t>формы</w:t>
      </w:r>
      <w:r>
        <w:rPr>
          <w:rFonts w:ascii="Arial" w:hAnsi="Arial" w:cs="Arial"/>
          <w:spacing w:val="1"/>
          <w:sz w:val="18"/>
          <w:szCs w:val="18"/>
        </w:rPr>
        <w:t xml:space="preserve"> </w:t>
      </w:r>
      <w:r>
        <w:rPr>
          <w:rFonts w:ascii="Arial" w:hAnsi="Arial" w:cs="Arial"/>
          <w:sz w:val="18"/>
          <w:szCs w:val="18"/>
        </w:rPr>
        <w:t>Договора.</w:t>
      </w:r>
    </w:p>
    <w:p>
      <w:pPr>
        <w:pStyle w:val="7"/>
        <w:numPr>
          <w:ilvl w:val="0"/>
          <w:numId w:val="40"/>
        </w:numPr>
        <w:tabs>
          <w:tab w:val="left" w:pos="0"/>
          <w:tab w:val="left" w:pos="660"/>
          <w:tab w:val="left" w:pos="828"/>
          <w:tab w:val="clear" w:pos="425"/>
        </w:tabs>
        <w:spacing w:before="1"/>
        <w:ind w:left="0" w:leftChars="0" w:right="105" w:firstLine="0" w:firstLineChars="0"/>
        <w:rPr>
          <w:rFonts w:ascii="Arial" w:hAnsi="Arial" w:cs="Arial"/>
          <w:sz w:val="18"/>
          <w:szCs w:val="18"/>
        </w:rPr>
      </w:pPr>
      <w:r>
        <w:rPr>
          <w:rFonts w:ascii="Arial" w:hAnsi="Arial" w:cs="Arial"/>
          <w:sz w:val="18"/>
          <w:szCs w:val="18"/>
        </w:rPr>
        <w:t>Оплачивая Счёт-оферту, направленную в адрес его адрес по электронной почте, Заказчик даёт Исполнителю</w:t>
      </w:r>
      <w:r>
        <w:rPr>
          <w:rFonts w:ascii="Arial" w:hAnsi="Arial" w:cs="Arial"/>
          <w:spacing w:val="1"/>
          <w:sz w:val="18"/>
          <w:szCs w:val="18"/>
        </w:rPr>
        <w:t xml:space="preserve"> </w:t>
      </w:r>
      <w:r>
        <w:rPr>
          <w:rFonts w:ascii="Arial" w:hAnsi="Arial" w:cs="Arial"/>
          <w:sz w:val="18"/>
          <w:szCs w:val="18"/>
        </w:rPr>
        <w:t>согласие</w:t>
      </w:r>
      <w:r>
        <w:rPr>
          <w:rFonts w:ascii="Arial" w:hAnsi="Arial" w:cs="Arial"/>
          <w:spacing w:val="1"/>
          <w:sz w:val="18"/>
          <w:szCs w:val="18"/>
        </w:rPr>
        <w:t xml:space="preserve"> </w:t>
      </w:r>
      <w:r>
        <w:rPr>
          <w:rFonts w:ascii="Arial" w:hAnsi="Arial" w:cs="Arial"/>
          <w:sz w:val="18"/>
          <w:szCs w:val="18"/>
        </w:rPr>
        <w:t>на</w:t>
      </w:r>
      <w:r>
        <w:rPr>
          <w:rFonts w:ascii="Arial" w:hAnsi="Arial" w:cs="Arial"/>
          <w:spacing w:val="1"/>
          <w:sz w:val="18"/>
          <w:szCs w:val="18"/>
        </w:rPr>
        <w:t xml:space="preserve"> </w:t>
      </w:r>
      <w:r>
        <w:rPr>
          <w:rFonts w:ascii="Arial" w:hAnsi="Arial" w:cs="Arial"/>
          <w:sz w:val="18"/>
          <w:szCs w:val="18"/>
        </w:rPr>
        <w:t>обработку</w:t>
      </w:r>
      <w:r>
        <w:rPr>
          <w:rFonts w:ascii="Arial" w:hAnsi="Arial" w:cs="Arial"/>
          <w:spacing w:val="1"/>
          <w:sz w:val="18"/>
          <w:szCs w:val="18"/>
        </w:rPr>
        <w:t xml:space="preserve"> </w:t>
      </w:r>
      <w:r>
        <w:rPr>
          <w:rFonts w:ascii="Arial" w:hAnsi="Arial" w:cs="Arial"/>
          <w:sz w:val="18"/>
          <w:szCs w:val="18"/>
        </w:rPr>
        <w:t>своих</w:t>
      </w:r>
      <w:r>
        <w:rPr>
          <w:rFonts w:ascii="Arial" w:hAnsi="Arial" w:cs="Arial"/>
          <w:spacing w:val="1"/>
          <w:sz w:val="18"/>
          <w:szCs w:val="18"/>
        </w:rPr>
        <w:t xml:space="preserve"> </w:t>
      </w:r>
      <w:r>
        <w:rPr>
          <w:rFonts w:ascii="Arial" w:hAnsi="Arial" w:cs="Arial"/>
          <w:sz w:val="18"/>
          <w:szCs w:val="18"/>
        </w:rPr>
        <w:t>персональных</w:t>
      </w:r>
      <w:r>
        <w:rPr>
          <w:rFonts w:ascii="Arial" w:hAnsi="Arial" w:cs="Arial"/>
          <w:spacing w:val="1"/>
          <w:sz w:val="18"/>
          <w:szCs w:val="18"/>
        </w:rPr>
        <w:t xml:space="preserve"> </w:t>
      </w:r>
      <w:r>
        <w:rPr>
          <w:rFonts w:ascii="Arial" w:hAnsi="Arial" w:cs="Arial"/>
          <w:sz w:val="18"/>
          <w:szCs w:val="18"/>
        </w:rPr>
        <w:t>данных,</w:t>
      </w:r>
      <w:r>
        <w:rPr>
          <w:rFonts w:ascii="Arial" w:hAnsi="Arial" w:cs="Arial"/>
          <w:spacing w:val="1"/>
          <w:sz w:val="18"/>
          <w:szCs w:val="18"/>
        </w:rPr>
        <w:t xml:space="preserve"> </w:t>
      </w:r>
      <w:r>
        <w:rPr>
          <w:rFonts w:ascii="Arial" w:hAnsi="Arial" w:cs="Arial"/>
          <w:sz w:val="18"/>
          <w:szCs w:val="18"/>
        </w:rPr>
        <w:t>предоставленных</w:t>
      </w:r>
      <w:r>
        <w:rPr>
          <w:rFonts w:ascii="Arial" w:hAnsi="Arial" w:cs="Arial"/>
          <w:spacing w:val="1"/>
          <w:sz w:val="18"/>
          <w:szCs w:val="18"/>
        </w:rPr>
        <w:t xml:space="preserve"> </w:t>
      </w:r>
      <w:r>
        <w:rPr>
          <w:rFonts w:ascii="Arial" w:hAnsi="Arial" w:cs="Arial"/>
          <w:sz w:val="18"/>
          <w:szCs w:val="18"/>
        </w:rPr>
        <w:t>в</w:t>
      </w:r>
      <w:r>
        <w:rPr>
          <w:rFonts w:ascii="Arial" w:hAnsi="Arial" w:cs="Arial"/>
          <w:spacing w:val="1"/>
          <w:sz w:val="18"/>
          <w:szCs w:val="18"/>
        </w:rPr>
        <w:t xml:space="preserve"> </w:t>
      </w:r>
      <w:r>
        <w:rPr>
          <w:rFonts w:ascii="Arial" w:hAnsi="Arial" w:cs="Arial"/>
          <w:sz w:val="18"/>
          <w:szCs w:val="18"/>
        </w:rPr>
        <w:t>связи</w:t>
      </w:r>
      <w:r>
        <w:rPr>
          <w:rFonts w:ascii="Arial" w:hAnsi="Arial" w:cs="Arial"/>
          <w:spacing w:val="1"/>
          <w:sz w:val="18"/>
          <w:szCs w:val="18"/>
        </w:rPr>
        <w:t xml:space="preserve"> </w:t>
      </w:r>
      <w:r>
        <w:rPr>
          <w:rFonts w:ascii="Arial" w:hAnsi="Arial" w:cs="Arial"/>
          <w:sz w:val="18"/>
          <w:szCs w:val="18"/>
        </w:rPr>
        <w:t>с</w:t>
      </w:r>
      <w:r>
        <w:rPr>
          <w:rFonts w:ascii="Arial" w:hAnsi="Arial" w:cs="Arial"/>
          <w:spacing w:val="1"/>
          <w:sz w:val="18"/>
          <w:szCs w:val="18"/>
        </w:rPr>
        <w:t xml:space="preserve"> </w:t>
      </w:r>
      <w:r>
        <w:rPr>
          <w:rFonts w:ascii="Arial" w:hAnsi="Arial" w:cs="Arial"/>
          <w:sz w:val="18"/>
          <w:szCs w:val="18"/>
        </w:rPr>
        <w:t>заключением</w:t>
      </w:r>
      <w:r>
        <w:rPr>
          <w:rFonts w:ascii="Arial" w:hAnsi="Arial" w:cs="Arial"/>
          <w:spacing w:val="1"/>
          <w:sz w:val="18"/>
          <w:szCs w:val="18"/>
        </w:rPr>
        <w:t xml:space="preserve"> </w:t>
      </w:r>
      <w:r>
        <w:rPr>
          <w:rFonts w:ascii="Arial" w:hAnsi="Arial" w:cs="Arial"/>
          <w:sz w:val="18"/>
          <w:szCs w:val="18"/>
        </w:rPr>
        <w:t>и</w:t>
      </w:r>
      <w:r>
        <w:rPr>
          <w:rFonts w:ascii="Arial" w:hAnsi="Arial" w:cs="Arial"/>
          <w:spacing w:val="1"/>
          <w:sz w:val="18"/>
          <w:szCs w:val="18"/>
        </w:rPr>
        <w:t xml:space="preserve"> </w:t>
      </w:r>
      <w:r>
        <w:rPr>
          <w:rFonts w:ascii="Arial" w:hAnsi="Arial" w:cs="Arial"/>
          <w:sz w:val="18"/>
          <w:szCs w:val="18"/>
        </w:rPr>
        <w:t>исполнением</w:t>
      </w:r>
      <w:r>
        <w:rPr>
          <w:rFonts w:ascii="Arial" w:hAnsi="Arial" w:cs="Arial"/>
          <w:spacing w:val="1"/>
          <w:sz w:val="18"/>
          <w:szCs w:val="18"/>
        </w:rPr>
        <w:t xml:space="preserve"> </w:t>
      </w:r>
      <w:r>
        <w:rPr>
          <w:rFonts w:ascii="Arial" w:hAnsi="Arial" w:cs="Arial"/>
          <w:sz w:val="18"/>
          <w:szCs w:val="18"/>
        </w:rPr>
        <w:t>настоящего Договора. Заказчик соглашается с тем, что его персональные данные, полученные Исполнителем, могут</w:t>
      </w:r>
      <w:r>
        <w:rPr>
          <w:rFonts w:ascii="Arial" w:hAnsi="Arial" w:cs="Arial"/>
          <w:spacing w:val="1"/>
          <w:sz w:val="18"/>
          <w:szCs w:val="18"/>
        </w:rPr>
        <w:t xml:space="preserve"> </w:t>
      </w:r>
      <w:r>
        <w:rPr>
          <w:rFonts w:ascii="Arial" w:hAnsi="Arial" w:cs="Arial"/>
          <w:sz w:val="18"/>
          <w:szCs w:val="18"/>
        </w:rPr>
        <w:t>быть</w:t>
      </w:r>
      <w:r>
        <w:rPr>
          <w:rFonts w:ascii="Arial" w:hAnsi="Arial" w:cs="Arial"/>
          <w:spacing w:val="1"/>
          <w:sz w:val="18"/>
          <w:szCs w:val="18"/>
        </w:rPr>
        <w:t xml:space="preserve"> </w:t>
      </w:r>
      <w:r>
        <w:rPr>
          <w:rFonts w:ascii="Arial" w:hAnsi="Arial" w:cs="Arial"/>
          <w:sz w:val="18"/>
          <w:szCs w:val="18"/>
        </w:rPr>
        <w:t>переданы</w:t>
      </w:r>
      <w:r>
        <w:rPr>
          <w:rFonts w:ascii="Arial" w:hAnsi="Arial" w:cs="Arial"/>
          <w:spacing w:val="1"/>
          <w:sz w:val="18"/>
          <w:szCs w:val="18"/>
        </w:rPr>
        <w:t xml:space="preserve"> </w:t>
      </w:r>
      <w:r>
        <w:rPr>
          <w:rFonts w:ascii="Arial" w:hAnsi="Arial" w:cs="Arial"/>
          <w:sz w:val="18"/>
          <w:szCs w:val="18"/>
        </w:rPr>
        <w:t>третьим</w:t>
      </w:r>
      <w:r>
        <w:rPr>
          <w:rFonts w:ascii="Arial" w:hAnsi="Arial" w:cs="Arial"/>
          <w:spacing w:val="1"/>
          <w:sz w:val="18"/>
          <w:szCs w:val="18"/>
        </w:rPr>
        <w:t xml:space="preserve"> </w:t>
      </w:r>
      <w:r>
        <w:rPr>
          <w:rFonts w:ascii="Arial" w:hAnsi="Arial" w:cs="Arial"/>
          <w:sz w:val="18"/>
          <w:szCs w:val="18"/>
        </w:rPr>
        <w:t>лицам</w:t>
      </w:r>
      <w:r>
        <w:rPr>
          <w:rFonts w:ascii="Arial" w:hAnsi="Arial" w:cs="Arial"/>
          <w:spacing w:val="1"/>
          <w:sz w:val="18"/>
          <w:szCs w:val="18"/>
        </w:rPr>
        <w:t xml:space="preserve"> </w:t>
      </w:r>
      <w:r>
        <w:rPr>
          <w:rFonts w:ascii="Arial" w:hAnsi="Arial" w:cs="Arial"/>
          <w:sz w:val="18"/>
          <w:szCs w:val="18"/>
        </w:rPr>
        <w:t>в</w:t>
      </w:r>
      <w:r>
        <w:rPr>
          <w:rFonts w:ascii="Arial" w:hAnsi="Arial" w:cs="Arial"/>
          <w:spacing w:val="1"/>
          <w:sz w:val="18"/>
          <w:szCs w:val="18"/>
        </w:rPr>
        <w:t xml:space="preserve"> </w:t>
      </w:r>
      <w:r>
        <w:rPr>
          <w:rFonts w:ascii="Arial" w:hAnsi="Arial" w:cs="Arial"/>
          <w:sz w:val="18"/>
          <w:szCs w:val="18"/>
        </w:rPr>
        <w:t>целях</w:t>
      </w:r>
      <w:r>
        <w:rPr>
          <w:rFonts w:ascii="Arial" w:hAnsi="Arial" w:cs="Arial"/>
          <w:spacing w:val="1"/>
          <w:sz w:val="18"/>
          <w:szCs w:val="18"/>
        </w:rPr>
        <w:t xml:space="preserve"> </w:t>
      </w:r>
      <w:r>
        <w:rPr>
          <w:rFonts w:ascii="Arial" w:hAnsi="Arial" w:cs="Arial"/>
          <w:sz w:val="18"/>
          <w:szCs w:val="18"/>
        </w:rPr>
        <w:t>надлежащего</w:t>
      </w:r>
      <w:r>
        <w:rPr>
          <w:rFonts w:ascii="Arial" w:hAnsi="Arial" w:cs="Arial"/>
          <w:spacing w:val="1"/>
          <w:sz w:val="18"/>
          <w:szCs w:val="18"/>
        </w:rPr>
        <w:t xml:space="preserve"> </w:t>
      </w:r>
      <w:r>
        <w:rPr>
          <w:rFonts w:ascii="Arial" w:hAnsi="Arial" w:cs="Arial"/>
          <w:sz w:val="18"/>
          <w:szCs w:val="18"/>
        </w:rPr>
        <w:t>исполнения</w:t>
      </w:r>
      <w:r>
        <w:rPr>
          <w:rFonts w:ascii="Arial" w:hAnsi="Arial" w:cs="Arial"/>
          <w:spacing w:val="1"/>
          <w:sz w:val="18"/>
          <w:szCs w:val="18"/>
        </w:rPr>
        <w:t xml:space="preserve"> </w:t>
      </w:r>
      <w:r>
        <w:rPr>
          <w:rFonts w:ascii="Arial" w:hAnsi="Arial" w:cs="Arial"/>
          <w:sz w:val="18"/>
          <w:szCs w:val="18"/>
        </w:rPr>
        <w:t>Исполнителем</w:t>
      </w:r>
      <w:r>
        <w:rPr>
          <w:rFonts w:ascii="Arial" w:hAnsi="Arial" w:cs="Arial"/>
          <w:spacing w:val="1"/>
          <w:sz w:val="18"/>
          <w:szCs w:val="18"/>
        </w:rPr>
        <w:t xml:space="preserve"> </w:t>
      </w:r>
      <w:r>
        <w:rPr>
          <w:rFonts w:ascii="Arial" w:hAnsi="Arial" w:cs="Arial"/>
          <w:sz w:val="18"/>
          <w:szCs w:val="18"/>
        </w:rPr>
        <w:t>своих</w:t>
      </w:r>
      <w:r>
        <w:rPr>
          <w:rFonts w:ascii="Arial" w:hAnsi="Arial" w:cs="Arial"/>
          <w:spacing w:val="1"/>
          <w:sz w:val="18"/>
          <w:szCs w:val="18"/>
        </w:rPr>
        <w:t xml:space="preserve"> </w:t>
      </w:r>
      <w:r>
        <w:rPr>
          <w:rFonts w:ascii="Arial" w:hAnsi="Arial" w:cs="Arial"/>
          <w:sz w:val="18"/>
          <w:szCs w:val="18"/>
        </w:rPr>
        <w:t>обязательств.</w:t>
      </w:r>
      <w:r>
        <w:rPr>
          <w:rFonts w:ascii="Arial" w:hAnsi="Arial" w:cs="Arial"/>
          <w:spacing w:val="1"/>
          <w:sz w:val="18"/>
          <w:szCs w:val="18"/>
        </w:rPr>
        <w:t xml:space="preserve"> </w:t>
      </w:r>
      <w:r>
        <w:rPr>
          <w:rFonts w:ascii="Arial" w:hAnsi="Arial" w:cs="Arial"/>
          <w:sz w:val="18"/>
          <w:szCs w:val="18"/>
        </w:rPr>
        <w:t>На</w:t>
      </w:r>
      <w:r>
        <w:rPr>
          <w:rFonts w:ascii="Arial" w:hAnsi="Arial" w:cs="Arial"/>
          <w:spacing w:val="1"/>
          <w:sz w:val="18"/>
          <w:szCs w:val="18"/>
        </w:rPr>
        <w:t xml:space="preserve"> </w:t>
      </w:r>
      <w:r>
        <w:rPr>
          <w:rFonts w:ascii="Arial" w:hAnsi="Arial" w:cs="Arial"/>
          <w:sz w:val="18"/>
          <w:szCs w:val="18"/>
        </w:rPr>
        <w:t>момент</w:t>
      </w:r>
      <w:r>
        <w:rPr>
          <w:rFonts w:ascii="Arial" w:hAnsi="Arial" w:cs="Arial"/>
          <w:spacing w:val="1"/>
          <w:sz w:val="18"/>
          <w:szCs w:val="18"/>
        </w:rPr>
        <w:t xml:space="preserve"> </w:t>
      </w:r>
      <w:r>
        <w:rPr>
          <w:rFonts w:ascii="Arial" w:hAnsi="Arial" w:cs="Arial"/>
          <w:sz w:val="18"/>
          <w:szCs w:val="18"/>
        </w:rPr>
        <w:t>присоединения к настоящему Договору Заказчик ознакомлен с Правилами и Инструкциями указанными</w:t>
      </w:r>
      <w:r>
        <w:rPr>
          <w:rFonts w:ascii="Arial" w:hAnsi="Arial" w:cs="Arial"/>
          <w:spacing w:val="1"/>
          <w:sz w:val="18"/>
          <w:szCs w:val="18"/>
        </w:rPr>
        <w:t xml:space="preserve"> </w:t>
      </w:r>
      <w:r>
        <w:rPr>
          <w:rFonts w:ascii="Arial" w:hAnsi="Arial" w:cs="Arial"/>
          <w:sz w:val="18"/>
          <w:szCs w:val="18"/>
        </w:rPr>
        <w:t>на сайте</w:t>
      </w:r>
      <w:r>
        <w:rPr>
          <w:rFonts w:ascii="Arial" w:hAnsi="Arial" w:cs="Arial"/>
          <w:spacing w:val="1"/>
          <w:sz w:val="18"/>
          <w:szCs w:val="18"/>
        </w:rPr>
        <w:t xml:space="preserve"> </w:t>
      </w:r>
      <w:r>
        <w:fldChar w:fldCharType="begin"/>
      </w:r>
      <w:r>
        <w:instrText xml:space="preserve"> HYPERLINK "https://lasar.ru/online-store/contract-offer/" \h </w:instrText>
      </w:r>
      <w:r>
        <w:fldChar w:fldCharType="separate"/>
      </w:r>
      <w:r>
        <w:rPr>
          <w:rFonts w:ascii="Arial" w:hAnsi="Arial" w:cs="Arial"/>
          <w:sz w:val="18"/>
          <w:szCs w:val="18"/>
          <w:u w:val="single" w:color="0562C1"/>
        </w:rPr>
        <w:t>https://lasar.ru</w:t>
      </w:r>
      <w:r>
        <w:rPr>
          <w:rFonts w:ascii="Arial" w:hAnsi="Arial" w:cs="Arial"/>
          <w:sz w:val="18"/>
          <w:szCs w:val="18"/>
          <w:u w:val="single" w:color="0562C1"/>
        </w:rPr>
        <w:fldChar w:fldCharType="end"/>
      </w:r>
      <w:r>
        <w:rPr>
          <w:rFonts w:ascii="Arial" w:hAnsi="Arial" w:cs="Arial"/>
          <w:spacing w:val="48"/>
          <w:sz w:val="18"/>
          <w:szCs w:val="18"/>
        </w:rPr>
        <w:t xml:space="preserve"> </w:t>
      </w:r>
      <w:r>
        <w:rPr>
          <w:rFonts w:ascii="Arial" w:hAnsi="Arial" w:cs="Arial"/>
          <w:sz w:val="18"/>
          <w:szCs w:val="18"/>
        </w:rPr>
        <w:t>и</w:t>
      </w:r>
      <w:r>
        <w:rPr>
          <w:rFonts w:ascii="Arial" w:hAnsi="Arial" w:cs="Arial"/>
          <w:spacing w:val="-1"/>
          <w:sz w:val="18"/>
          <w:szCs w:val="18"/>
        </w:rPr>
        <w:t xml:space="preserve"> </w:t>
      </w:r>
      <w:r>
        <w:rPr>
          <w:rFonts w:ascii="Arial" w:hAnsi="Arial" w:cs="Arial"/>
          <w:sz w:val="18"/>
          <w:szCs w:val="18"/>
        </w:rPr>
        <w:t>согласен с содержащейся в них информацией.</w:t>
      </w:r>
    </w:p>
    <w:p>
      <w:pPr>
        <w:pStyle w:val="7"/>
        <w:numPr>
          <w:ilvl w:val="0"/>
          <w:numId w:val="41"/>
        </w:numPr>
        <w:tabs>
          <w:tab w:val="left" w:pos="0"/>
          <w:tab w:val="left" w:pos="660"/>
          <w:tab w:val="left" w:pos="934"/>
          <w:tab w:val="clear" w:pos="425"/>
        </w:tabs>
        <w:ind w:left="0" w:leftChars="0" w:right="106" w:firstLine="0" w:firstLineChars="0"/>
        <w:rPr>
          <w:rFonts w:ascii="Arial" w:hAnsi="Arial" w:cs="Arial"/>
          <w:sz w:val="18"/>
          <w:szCs w:val="18"/>
        </w:rPr>
      </w:pPr>
      <w:r>
        <w:rPr>
          <w:rFonts w:ascii="Arial" w:hAnsi="Arial" w:cs="Arial"/>
          <w:sz w:val="18"/>
          <w:szCs w:val="18"/>
        </w:rPr>
        <w:t>Стороны</w:t>
      </w:r>
      <w:r>
        <w:rPr>
          <w:rFonts w:ascii="Arial" w:hAnsi="Arial" w:cs="Arial"/>
          <w:spacing w:val="1"/>
          <w:sz w:val="18"/>
          <w:szCs w:val="18"/>
        </w:rPr>
        <w:t xml:space="preserve"> </w:t>
      </w:r>
      <w:r>
        <w:rPr>
          <w:rFonts w:ascii="Arial" w:hAnsi="Arial" w:cs="Arial"/>
          <w:sz w:val="18"/>
          <w:szCs w:val="18"/>
        </w:rPr>
        <w:t>пришли</w:t>
      </w:r>
      <w:r>
        <w:rPr>
          <w:rFonts w:ascii="Arial" w:hAnsi="Arial" w:cs="Arial"/>
          <w:spacing w:val="1"/>
          <w:sz w:val="18"/>
          <w:szCs w:val="18"/>
        </w:rPr>
        <w:t xml:space="preserve"> </w:t>
      </w:r>
      <w:r>
        <w:rPr>
          <w:rFonts w:ascii="Arial" w:hAnsi="Arial" w:cs="Arial"/>
          <w:sz w:val="18"/>
          <w:szCs w:val="18"/>
        </w:rPr>
        <w:t>к</w:t>
      </w:r>
      <w:r>
        <w:rPr>
          <w:rFonts w:ascii="Arial" w:hAnsi="Arial" w:cs="Arial"/>
          <w:spacing w:val="1"/>
          <w:sz w:val="18"/>
          <w:szCs w:val="18"/>
        </w:rPr>
        <w:t xml:space="preserve"> </w:t>
      </w:r>
      <w:r>
        <w:rPr>
          <w:rFonts w:ascii="Arial" w:hAnsi="Arial" w:cs="Arial"/>
          <w:sz w:val="18"/>
          <w:szCs w:val="18"/>
        </w:rPr>
        <w:t>соглашению</w:t>
      </w:r>
      <w:r>
        <w:rPr>
          <w:rFonts w:ascii="Arial" w:hAnsi="Arial" w:cs="Arial"/>
          <w:spacing w:val="1"/>
          <w:sz w:val="18"/>
          <w:szCs w:val="18"/>
        </w:rPr>
        <w:t xml:space="preserve"> </w:t>
      </w:r>
      <w:r>
        <w:rPr>
          <w:rFonts w:ascii="Arial" w:hAnsi="Arial" w:cs="Arial"/>
          <w:sz w:val="18"/>
          <w:szCs w:val="18"/>
        </w:rPr>
        <w:t>при</w:t>
      </w:r>
      <w:r>
        <w:rPr>
          <w:rFonts w:ascii="Arial" w:hAnsi="Arial" w:cs="Arial"/>
          <w:spacing w:val="1"/>
          <w:sz w:val="18"/>
          <w:szCs w:val="18"/>
        </w:rPr>
        <w:t xml:space="preserve"> </w:t>
      </w:r>
      <w:r>
        <w:rPr>
          <w:rFonts w:ascii="Arial" w:hAnsi="Arial" w:cs="Arial"/>
          <w:sz w:val="18"/>
          <w:szCs w:val="18"/>
        </w:rPr>
        <w:t>исполнении</w:t>
      </w:r>
      <w:r>
        <w:rPr>
          <w:rFonts w:ascii="Arial" w:hAnsi="Arial" w:cs="Arial"/>
          <w:spacing w:val="1"/>
          <w:sz w:val="18"/>
          <w:szCs w:val="18"/>
        </w:rPr>
        <w:t xml:space="preserve"> </w:t>
      </w:r>
      <w:r>
        <w:rPr>
          <w:rFonts w:ascii="Arial" w:hAnsi="Arial" w:cs="Arial"/>
          <w:sz w:val="18"/>
          <w:szCs w:val="18"/>
        </w:rPr>
        <w:t>настоящего</w:t>
      </w:r>
      <w:r>
        <w:rPr>
          <w:rFonts w:ascii="Arial" w:hAnsi="Arial" w:cs="Arial"/>
          <w:spacing w:val="1"/>
          <w:sz w:val="18"/>
          <w:szCs w:val="18"/>
        </w:rPr>
        <w:t xml:space="preserve"> </w:t>
      </w:r>
      <w:r>
        <w:rPr>
          <w:rFonts w:ascii="Arial" w:hAnsi="Arial" w:cs="Arial"/>
          <w:sz w:val="18"/>
          <w:szCs w:val="18"/>
        </w:rPr>
        <w:t>Договора</w:t>
      </w:r>
      <w:r>
        <w:rPr>
          <w:rFonts w:ascii="Arial" w:hAnsi="Arial" w:cs="Arial"/>
          <w:spacing w:val="1"/>
          <w:sz w:val="18"/>
          <w:szCs w:val="18"/>
        </w:rPr>
        <w:t xml:space="preserve"> </w:t>
      </w:r>
      <w:r>
        <w:rPr>
          <w:rFonts w:ascii="Arial" w:hAnsi="Arial" w:cs="Arial"/>
          <w:sz w:val="18"/>
          <w:szCs w:val="18"/>
        </w:rPr>
        <w:t>допустить</w:t>
      </w:r>
      <w:r>
        <w:rPr>
          <w:rFonts w:ascii="Arial" w:hAnsi="Arial" w:cs="Arial"/>
          <w:spacing w:val="1"/>
          <w:sz w:val="18"/>
          <w:szCs w:val="18"/>
        </w:rPr>
        <w:t xml:space="preserve"> </w:t>
      </w:r>
      <w:r>
        <w:rPr>
          <w:rFonts w:ascii="Arial" w:hAnsi="Arial" w:cs="Arial"/>
          <w:sz w:val="18"/>
          <w:szCs w:val="18"/>
        </w:rPr>
        <w:t>использование</w:t>
      </w:r>
      <w:r>
        <w:rPr>
          <w:rFonts w:ascii="Arial" w:hAnsi="Arial" w:cs="Arial"/>
          <w:spacing w:val="1"/>
          <w:sz w:val="18"/>
          <w:szCs w:val="18"/>
        </w:rPr>
        <w:t xml:space="preserve"> </w:t>
      </w:r>
      <w:r>
        <w:rPr>
          <w:rFonts w:ascii="Arial" w:hAnsi="Arial" w:cs="Arial"/>
          <w:sz w:val="18"/>
          <w:szCs w:val="18"/>
        </w:rPr>
        <w:t>факсимильных копий документов, с обязательным направлением заказной почтой в течение 5 (пяти) рабочих дней</w:t>
      </w:r>
      <w:r>
        <w:rPr>
          <w:rFonts w:ascii="Arial" w:hAnsi="Arial" w:cs="Arial"/>
          <w:spacing w:val="1"/>
          <w:sz w:val="18"/>
          <w:szCs w:val="18"/>
        </w:rPr>
        <w:t xml:space="preserve"> </w:t>
      </w:r>
      <w:r>
        <w:rPr>
          <w:rFonts w:ascii="Arial" w:hAnsi="Arial" w:cs="Arial"/>
          <w:sz w:val="18"/>
          <w:szCs w:val="18"/>
        </w:rPr>
        <w:t>оригиналов</w:t>
      </w:r>
      <w:r>
        <w:rPr>
          <w:rFonts w:ascii="Arial" w:hAnsi="Arial" w:cs="Arial"/>
          <w:spacing w:val="1"/>
          <w:sz w:val="18"/>
          <w:szCs w:val="18"/>
        </w:rPr>
        <w:t xml:space="preserve"> </w:t>
      </w:r>
      <w:r>
        <w:rPr>
          <w:rFonts w:ascii="Arial" w:hAnsi="Arial" w:cs="Arial"/>
          <w:sz w:val="18"/>
          <w:szCs w:val="18"/>
        </w:rPr>
        <w:t>подписанных</w:t>
      </w:r>
      <w:r>
        <w:rPr>
          <w:rFonts w:ascii="Arial" w:hAnsi="Arial" w:cs="Arial"/>
          <w:spacing w:val="-1"/>
          <w:sz w:val="18"/>
          <w:szCs w:val="18"/>
        </w:rPr>
        <w:t xml:space="preserve"> </w:t>
      </w:r>
      <w:r>
        <w:rPr>
          <w:rFonts w:ascii="Arial" w:hAnsi="Arial" w:cs="Arial"/>
          <w:sz w:val="18"/>
          <w:szCs w:val="18"/>
        </w:rPr>
        <w:t>документов.</w:t>
      </w:r>
    </w:p>
    <w:p>
      <w:pPr>
        <w:pStyle w:val="7"/>
        <w:numPr>
          <w:ilvl w:val="0"/>
          <w:numId w:val="42"/>
        </w:numPr>
        <w:tabs>
          <w:tab w:val="left" w:pos="0"/>
          <w:tab w:val="left" w:pos="660"/>
          <w:tab w:val="left" w:pos="939"/>
          <w:tab w:val="clear" w:pos="425"/>
        </w:tabs>
        <w:ind w:left="0" w:leftChars="0" w:right="107" w:firstLine="0" w:firstLineChars="0"/>
        <w:rPr>
          <w:rFonts w:ascii="Arial" w:hAnsi="Arial" w:cs="Arial"/>
          <w:sz w:val="18"/>
          <w:szCs w:val="18"/>
        </w:rPr>
      </w:pPr>
      <w:r>
        <w:rPr>
          <w:rFonts w:ascii="Arial" w:hAnsi="Arial" w:cs="Arial"/>
          <w:sz w:val="18"/>
          <w:szCs w:val="18"/>
        </w:rPr>
        <w:t>Во</w:t>
      </w:r>
      <w:r>
        <w:rPr>
          <w:rFonts w:ascii="Arial" w:hAnsi="Arial" w:cs="Arial"/>
          <w:spacing w:val="1"/>
          <w:sz w:val="18"/>
          <w:szCs w:val="18"/>
        </w:rPr>
        <w:t xml:space="preserve"> </w:t>
      </w:r>
      <w:r>
        <w:rPr>
          <w:rFonts w:ascii="Arial" w:hAnsi="Arial" w:cs="Arial"/>
          <w:sz w:val="18"/>
          <w:szCs w:val="18"/>
        </w:rPr>
        <w:t>всем,</w:t>
      </w:r>
      <w:r>
        <w:rPr>
          <w:rFonts w:ascii="Arial" w:hAnsi="Arial" w:cs="Arial"/>
          <w:spacing w:val="1"/>
          <w:sz w:val="18"/>
          <w:szCs w:val="18"/>
        </w:rPr>
        <w:t xml:space="preserve"> </w:t>
      </w:r>
      <w:r>
        <w:rPr>
          <w:rFonts w:ascii="Arial" w:hAnsi="Arial" w:cs="Arial"/>
          <w:sz w:val="18"/>
          <w:szCs w:val="18"/>
        </w:rPr>
        <w:t>что</w:t>
      </w:r>
      <w:r>
        <w:rPr>
          <w:rFonts w:ascii="Arial" w:hAnsi="Arial" w:cs="Arial"/>
          <w:spacing w:val="1"/>
          <w:sz w:val="18"/>
          <w:szCs w:val="18"/>
        </w:rPr>
        <w:t xml:space="preserve"> </w:t>
      </w:r>
      <w:r>
        <w:rPr>
          <w:rFonts w:ascii="Arial" w:hAnsi="Arial" w:cs="Arial"/>
          <w:sz w:val="18"/>
          <w:szCs w:val="18"/>
        </w:rPr>
        <w:t>не</w:t>
      </w:r>
      <w:r>
        <w:rPr>
          <w:rFonts w:ascii="Arial" w:hAnsi="Arial" w:cs="Arial"/>
          <w:spacing w:val="1"/>
          <w:sz w:val="18"/>
          <w:szCs w:val="18"/>
        </w:rPr>
        <w:t xml:space="preserve"> </w:t>
      </w:r>
      <w:r>
        <w:rPr>
          <w:rFonts w:ascii="Arial" w:hAnsi="Arial" w:cs="Arial"/>
          <w:sz w:val="18"/>
          <w:szCs w:val="18"/>
        </w:rPr>
        <w:t>предусмотрено</w:t>
      </w:r>
      <w:r>
        <w:rPr>
          <w:rFonts w:ascii="Arial" w:hAnsi="Arial" w:cs="Arial"/>
          <w:spacing w:val="1"/>
          <w:sz w:val="18"/>
          <w:szCs w:val="18"/>
        </w:rPr>
        <w:t xml:space="preserve"> </w:t>
      </w:r>
      <w:r>
        <w:rPr>
          <w:rFonts w:ascii="Arial" w:hAnsi="Arial" w:cs="Arial"/>
          <w:sz w:val="18"/>
          <w:szCs w:val="18"/>
        </w:rPr>
        <w:t>настоящим</w:t>
      </w:r>
      <w:r>
        <w:rPr>
          <w:rFonts w:ascii="Arial" w:hAnsi="Arial" w:cs="Arial"/>
          <w:spacing w:val="1"/>
          <w:sz w:val="18"/>
          <w:szCs w:val="18"/>
        </w:rPr>
        <w:t xml:space="preserve"> </w:t>
      </w:r>
      <w:r>
        <w:rPr>
          <w:rFonts w:ascii="Arial" w:hAnsi="Arial" w:cs="Arial"/>
          <w:sz w:val="18"/>
          <w:szCs w:val="18"/>
        </w:rPr>
        <w:t>Договором,</w:t>
      </w:r>
      <w:r>
        <w:rPr>
          <w:rFonts w:ascii="Arial" w:hAnsi="Arial" w:cs="Arial"/>
          <w:spacing w:val="1"/>
          <w:sz w:val="18"/>
          <w:szCs w:val="18"/>
        </w:rPr>
        <w:t xml:space="preserve"> </w:t>
      </w:r>
      <w:r>
        <w:rPr>
          <w:rFonts w:ascii="Arial" w:hAnsi="Arial" w:cs="Arial"/>
          <w:sz w:val="18"/>
          <w:szCs w:val="18"/>
        </w:rPr>
        <w:t>стороны</w:t>
      </w:r>
      <w:r>
        <w:rPr>
          <w:rFonts w:ascii="Arial" w:hAnsi="Arial" w:cs="Arial"/>
          <w:spacing w:val="1"/>
          <w:sz w:val="18"/>
          <w:szCs w:val="18"/>
        </w:rPr>
        <w:t xml:space="preserve"> </w:t>
      </w:r>
      <w:r>
        <w:rPr>
          <w:rFonts w:ascii="Arial" w:hAnsi="Arial" w:cs="Arial"/>
          <w:sz w:val="18"/>
          <w:szCs w:val="18"/>
        </w:rPr>
        <w:t>руководствуются</w:t>
      </w:r>
      <w:r>
        <w:rPr>
          <w:rFonts w:ascii="Arial" w:hAnsi="Arial" w:cs="Arial"/>
          <w:spacing w:val="1"/>
          <w:sz w:val="18"/>
          <w:szCs w:val="18"/>
        </w:rPr>
        <w:t xml:space="preserve"> </w:t>
      </w:r>
      <w:r>
        <w:rPr>
          <w:rFonts w:ascii="Arial" w:hAnsi="Arial" w:cs="Arial"/>
          <w:sz w:val="18"/>
          <w:szCs w:val="18"/>
        </w:rPr>
        <w:t>действующим</w:t>
      </w:r>
      <w:r>
        <w:rPr>
          <w:rFonts w:ascii="Arial" w:hAnsi="Arial" w:cs="Arial"/>
          <w:spacing w:val="1"/>
          <w:sz w:val="18"/>
          <w:szCs w:val="18"/>
        </w:rPr>
        <w:t xml:space="preserve"> </w:t>
      </w:r>
      <w:r>
        <w:rPr>
          <w:rFonts w:ascii="Arial" w:hAnsi="Arial" w:cs="Arial"/>
          <w:sz w:val="18"/>
          <w:szCs w:val="18"/>
        </w:rPr>
        <w:t>законодательством Российской</w:t>
      </w:r>
      <w:r>
        <w:rPr>
          <w:rFonts w:ascii="Arial" w:hAnsi="Arial" w:cs="Arial"/>
          <w:spacing w:val="1"/>
          <w:sz w:val="18"/>
          <w:szCs w:val="18"/>
        </w:rPr>
        <w:t xml:space="preserve"> </w:t>
      </w:r>
      <w:r>
        <w:rPr>
          <w:rFonts w:ascii="Arial" w:hAnsi="Arial" w:cs="Arial"/>
          <w:sz w:val="18"/>
          <w:szCs w:val="18"/>
        </w:rPr>
        <w:t>Федерации.</w:t>
      </w:r>
    </w:p>
    <w:p>
      <w:pPr>
        <w:pStyle w:val="7"/>
        <w:numPr>
          <w:ilvl w:val="0"/>
          <w:numId w:val="43"/>
        </w:numPr>
        <w:tabs>
          <w:tab w:val="left" w:pos="0"/>
          <w:tab w:val="left" w:pos="660"/>
          <w:tab w:val="left" w:pos="939"/>
          <w:tab w:val="clear" w:pos="425"/>
        </w:tabs>
        <w:ind w:left="0" w:leftChars="0" w:right="107" w:firstLine="0" w:firstLineChars="0"/>
        <w:rPr>
          <w:rFonts w:ascii="Arial" w:hAnsi="Arial" w:cs="Arial"/>
          <w:sz w:val="18"/>
          <w:szCs w:val="18"/>
        </w:rPr>
      </w:pPr>
      <w:r>
        <w:rPr>
          <w:rFonts w:ascii="Arial" w:hAnsi="Arial" w:cs="Arial"/>
          <w:sz w:val="18"/>
          <w:szCs w:val="18"/>
        </w:rPr>
        <w:t xml:space="preserve">Стороны согласовали возможность обмена электронными документами, подписанные квалифицированной электронной подписью, при осуществлении взаимоотношений, возникающих между ними при заключении, исполнении, изменении, и расторжении сделок в рамках настоящего Договора.   </w:t>
      </w:r>
    </w:p>
    <w:sectPr>
      <w:headerReference r:id="rId3" w:type="default"/>
      <w:footerReference r:id="rId4" w:type="default"/>
      <w:pgSz w:w="11910" w:h="16840"/>
      <w:pgMar w:top="1140" w:right="995" w:bottom="900" w:left="1020" w:header="286"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Microsoft Sans Serif">
    <w:panose1 w:val="020B0604020202020204"/>
    <w:charset w:val="CC"/>
    <w:family w:val="swiss"/>
    <w:pitch w:val="default"/>
    <w:sig w:usb0="E1002AFF" w:usb1="C0000002" w:usb2="00000008" w:usb3="00000000" w:csb0="200101FF" w:csb1="20280000"/>
  </w:font>
  <w:font w:name="Times">
    <w:altName w:val="Times New Roman"/>
    <w:panose1 w:val="020206030504050203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firstLine="0"/>
      <w:jc w:val="left"/>
    </w:pPr>
    <w:r>
      <w:pict>
        <v:shape id="_x0000_s3074" o:spid="_x0000_s3074" o:spt="202" type="#_x0000_t202" style="position:absolute;left:0pt;margin-left:280.85pt;margin-top:794.9pt;height:11.15pt;width:64.9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18"/>
                  <w:ind w:left="20"/>
                  <w:rPr>
                    <w:rFonts w:ascii="Arial" w:hAnsi="Arial"/>
                    <w:b/>
                    <w:sz w:val="16"/>
                  </w:rPr>
                </w:pPr>
                <w:r>
                  <w:rPr>
                    <w:rFonts w:ascii="Microsoft Sans Serif" w:hAnsi="Microsoft Sans Serif"/>
                    <w:color w:val="808080"/>
                    <w:sz w:val="16"/>
                  </w:rPr>
                  <w:t>Страница</w:t>
                </w:r>
                <w:r>
                  <w:rPr>
                    <w:rFonts w:ascii="Microsoft Sans Serif" w:hAnsi="Microsoft Sans Serif"/>
                    <w:color w:val="808080"/>
                    <w:spacing w:val="-1"/>
                    <w:sz w:val="16"/>
                  </w:rPr>
                  <w:t xml:space="preserve"> </w:t>
                </w:r>
                <w:r>
                  <w:fldChar w:fldCharType="begin"/>
                </w:r>
                <w:r>
                  <w:rPr>
                    <w:rFonts w:ascii="Arial" w:hAnsi="Arial"/>
                    <w:b/>
                    <w:color w:val="808080"/>
                    <w:sz w:val="16"/>
                  </w:rPr>
                  <w:instrText xml:space="preserve"> PAGE </w:instrText>
                </w:r>
                <w:r>
                  <w:fldChar w:fldCharType="separate"/>
                </w:r>
                <w:r>
                  <w:rPr>
                    <w:rFonts w:ascii="Arial" w:hAnsi="Arial"/>
                    <w:b/>
                    <w:color w:val="808080"/>
                    <w:sz w:val="16"/>
                  </w:rPr>
                  <w:t>4</w:t>
                </w:r>
                <w:r>
                  <w:fldChar w:fldCharType="end"/>
                </w:r>
                <w:r>
                  <w:rPr>
                    <w:rFonts w:ascii="Arial" w:hAnsi="Arial"/>
                    <w:b/>
                    <w:color w:val="808080"/>
                    <w:spacing w:val="-5"/>
                    <w:sz w:val="16"/>
                  </w:rPr>
                  <w:t xml:space="preserve"> </w:t>
                </w:r>
                <w:r>
                  <w:rPr>
                    <w:rFonts w:ascii="Microsoft Sans Serif" w:hAnsi="Microsoft Sans Serif"/>
                    <w:color w:val="808080"/>
                    <w:sz w:val="16"/>
                  </w:rPr>
                  <w:t>из</w:t>
                </w:r>
                <w:r>
                  <w:rPr>
                    <w:rFonts w:ascii="Microsoft Sans Serif" w:hAnsi="Microsoft Sans Serif"/>
                    <w:color w:val="808080"/>
                    <w:spacing w:val="-2"/>
                    <w:sz w:val="16"/>
                  </w:rPr>
                  <w:t xml:space="preserve"> </w:t>
                </w:r>
                <w:r>
                  <w:rPr>
                    <w:rFonts w:ascii="Arial" w:hAnsi="Arial"/>
                    <w:b/>
                    <w:color w:val="808080"/>
                    <w:sz w:val="16"/>
                  </w:rPr>
                  <w:t>3</w:t>
                </w:r>
              </w:p>
            </w:txbxContent>
          </v:textbox>
        </v:shape>
      </w:pict>
    </w:r>
    <w:r>
      <w:pict>
        <v:shape id="_x0000_s3075" o:spid="_x0000_s3075" o:spt="202" type="#_x0000_t202" style="position:absolute;left:0pt;margin-left:55.6pt;margin-top:804.15pt;height:11.05pt;width:108.9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tabs>
                    <w:tab w:val="left" w:pos="2158"/>
                  </w:tabs>
                  <w:spacing w:before="18"/>
                  <w:ind w:left="20"/>
                  <w:rPr>
                    <w:sz w:val="16"/>
                  </w:rPr>
                </w:pPr>
                <w:r>
                  <w:rPr>
                    <w:rFonts w:ascii="Microsoft Sans Serif" w:hAnsi="Microsoft Sans Serif"/>
                    <w:color w:val="808080"/>
                    <w:sz w:val="16"/>
                  </w:rPr>
                  <w:t>Подрядчик</w:t>
                </w:r>
                <w:r>
                  <w:rPr>
                    <w:rFonts w:ascii="Microsoft Sans Serif" w:hAnsi="Microsoft Sans Serif"/>
                    <w:color w:val="808080"/>
                    <w:spacing w:val="2"/>
                    <w:sz w:val="16"/>
                  </w:rPr>
                  <w:t xml:space="preserve"> </w:t>
                </w:r>
                <w:r>
                  <w:rPr>
                    <w:color w:val="808080"/>
                    <w:sz w:val="16"/>
                    <w:u w:val="single" w:color="7F7F7F"/>
                  </w:rPr>
                  <w:t xml:space="preserve"> </w:t>
                </w:r>
                <w:r>
                  <w:rPr>
                    <w:color w:val="808080"/>
                    <w:sz w:val="16"/>
                    <w:u w:val="single" w:color="7F7F7F"/>
                  </w:rPr>
                  <w:tab/>
                </w:r>
              </w:p>
            </w:txbxContent>
          </v:textbox>
        </v:shape>
      </w:pict>
    </w:r>
    <w:r>
      <w:pict>
        <v:shape id="_x0000_s3076" o:spid="_x0000_s3076" o:spt="202" type="#_x0000_t202" style="position:absolute;left:0pt;margin-left:441.4pt;margin-top:804.15pt;height:11.05pt;width:86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tabs>
                    <w:tab w:val="left" w:pos="1699"/>
                  </w:tabs>
                  <w:spacing w:before="18"/>
                  <w:ind w:left="20"/>
                  <w:rPr>
                    <w:sz w:val="16"/>
                  </w:rPr>
                </w:pPr>
                <w:r>
                  <w:rPr>
                    <w:rFonts w:ascii="Microsoft Sans Serif" w:hAnsi="Microsoft Sans Serif"/>
                    <w:color w:val="808080"/>
                    <w:sz w:val="16"/>
                  </w:rPr>
                  <w:t>Заказчик</w:t>
                </w:r>
                <w:r>
                  <w:rPr>
                    <w:color w:val="808080"/>
                    <w:sz w:val="16"/>
                    <w:u w:val="single" w:color="7F7F7F"/>
                  </w:rPr>
                  <w:t xml:space="preserve"> </w:t>
                </w:r>
                <w:r>
                  <w:rPr>
                    <w:color w:val="808080"/>
                    <w:sz w:val="16"/>
                    <w:u w:val="single" w:color="7F7F7F"/>
                  </w:rPr>
                  <w:tab/>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660"/>
      </w:tabs>
      <w:spacing w:before="91" w:line="229" w:lineRule="exact"/>
      <w:ind w:left="0" w:leftChars="0" w:right="3605" w:firstLine="0" w:firstLineChars="0"/>
      <w:jc w:val="center"/>
      <w:rPr>
        <w:rFonts w:hint="default" w:ascii="Times New Roman" w:hAnsi="Times New Roman" w:cs="Times New Roman"/>
        <w:b w:val="0"/>
        <w:bCs w:val="0"/>
        <w:sz w:val="20"/>
        <w:szCs w:val="20"/>
      </w:rPr>
    </w:pPr>
    <w:r>
      <w:rPr>
        <w:rFonts w:hint="default" w:ascii="Arial" w:hAnsi="Arial" w:cs="Arial"/>
        <w:sz w:val="18"/>
        <w:szCs w:val="18"/>
        <w:lang w:val="en-US"/>
      </w:rPr>
      <w:t xml:space="preserve"> </w:t>
    </w:r>
    <w:r>
      <w:rPr>
        <w:rFonts w:hint="default" w:ascii="Arial" w:hAnsi="Arial" w:cs="Arial"/>
        <w:sz w:val="18"/>
        <w:szCs w:val="18"/>
        <w:lang w:val="ru-RU"/>
      </w:rPr>
      <w:t xml:space="preserve">                                                                 </w:t>
    </w:r>
    <w:r>
      <w:rPr>
        <w:rFonts w:hint="default" w:ascii="Times New Roman" w:hAnsi="Times New Roman" w:cs="Times New Roman"/>
        <w:sz w:val="20"/>
        <w:szCs w:val="20"/>
        <w:lang w:val="ru-RU"/>
      </w:rPr>
      <w:t xml:space="preserve">    </w:t>
    </w:r>
    <w:r>
      <w:rPr>
        <w:rFonts w:hint="default" w:ascii="Times New Roman" w:hAnsi="Times New Roman" w:cs="Times New Roman"/>
        <w:b w:val="0"/>
        <w:bCs w:val="0"/>
        <w:sz w:val="20"/>
        <w:szCs w:val="20"/>
      </w:rPr>
      <w:t>Договор</w:t>
    </w:r>
    <w:r>
      <w:rPr>
        <w:rFonts w:hint="default" w:ascii="Times New Roman" w:hAnsi="Times New Roman" w:cs="Times New Roman"/>
        <w:b w:val="0"/>
        <w:bCs w:val="0"/>
        <w:sz w:val="20"/>
        <w:szCs w:val="20"/>
        <w:lang w:val="ru-RU"/>
      </w:rPr>
      <w:t xml:space="preserve"> </w:t>
    </w:r>
    <w:r>
      <w:rPr>
        <w:rFonts w:hint="default" w:ascii="Times New Roman" w:hAnsi="Times New Roman" w:cs="Times New Roman"/>
        <w:b w:val="0"/>
        <w:bCs w:val="0"/>
        <w:sz w:val="20"/>
        <w:szCs w:val="20"/>
      </w:rPr>
      <w:t>на</w:t>
    </w:r>
    <w:r>
      <w:rPr>
        <w:rFonts w:hint="default" w:ascii="Times New Roman" w:hAnsi="Times New Roman" w:cs="Times New Roman"/>
        <w:b w:val="0"/>
        <w:bCs w:val="0"/>
        <w:spacing w:val="-2"/>
        <w:sz w:val="20"/>
        <w:szCs w:val="20"/>
      </w:rPr>
      <w:t xml:space="preserve"> </w:t>
    </w:r>
    <w:r>
      <w:rPr>
        <w:rFonts w:hint="default" w:ascii="Times New Roman" w:hAnsi="Times New Roman" w:cs="Times New Roman"/>
        <w:b w:val="0"/>
        <w:bCs w:val="0"/>
        <w:sz w:val="20"/>
        <w:szCs w:val="20"/>
      </w:rPr>
      <w:t>оказание</w:t>
    </w:r>
    <w:r>
      <w:rPr>
        <w:rFonts w:hint="default" w:ascii="Times New Roman" w:hAnsi="Times New Roman" w:cs="Times New Roman"/>
        <w:b w:val="0"/>
        <w:bCs w:val="0"/>
        <w:spacing w:val="-4"/>
        <w:sz w:val="20"/>
        <w:szCs w:val="20"/>
      </w:rPr>
      <w:t xml:space="preserve"> </w:t>
    </w:r>
    <w:r>
      <w:rPr>
        <w:rFonts w:hint="default" w:ascii="Times New Roman" w:hAnsi="Times New Roman" w:cs="Times New Roman"/>
        <w:b w:val="0"/>
        <w:bCs w:val="0"/>
        <w:sz w:val="20"/>
        <w:szCs w:val="20"/>
      </w:rPr>
      <w:t>услуг</w:t>
    </w:r>
  </w:p>
  <w:p>
    <w:pPr>
      <w:ind w:firstLine="4100" w:firstLineChars="2050"/>
      <w:rPr>
        <w:rFonts w:hint="default" w:ascii="Times New Roman" w:hAnsi="Times New Roman" w:cs="Times New Roman"/>
        <w:sz w:val="20"/>
        <w:szCs w:val="20"/>
        <w:lang w:val="ru-RU"/>
      </w:rPr>
    </w:pPr>
    <w:r>
      <w:rPr>
        <w:rFonts w:hint="default" w:ascii="Times New Roman" w:hAnsi="Times New Roman" w:cs="Times New Roman"/>
        <w:sz w:val="20"/>
        <w:szCs w:val="20"/>
        <w:lang w:val="ru-RU"/>
      </w:rPr>
      <w:t>(присоединения)</w:t>
    </w:r>
  </w:p>
  <w:p>
    <w:pPr>
      <w:pStyle w:val="5"/>
      <w:ind w:left="0" w:firstLine="0"/>
      <w:jc w:val="left"/>
      <w:rPr>
        <w:rFonts w:ascii="Arial" w:hAnsi="Arial" w:cs="Arial"/>
        <w:b/>
        <w:sz w:val="18"/>
        <w:szCs w:val="18"/>
      </w:rPr>
    </w:pPr>
  </w:p>
  <w:p>
    <w:pPr>
      <w:pStyle w:val="5"/>
      <w:spacing w:line="14" w:lineRule="auto"/>
      <w:ind w:left="0" w:firstLine="0"/>
      <w:jc w:val="left"/>
    </w:pPr>
    <w:r>
      <w:pict>
        <v:shape id="_x0000_s3073" o:spid="_x0000_s3073" o:spt="202" type="#_x0000_t202" style="position:absolute;left:0pt;margin-left:53.1pt;margin-top:25.3pt;height:9.3pt;width:46.75pt;mso-position-horizontal-relative:page;mso-position-vertical-relative:page;z-index:-251657216;mso-width-relative:page;mso-height-relative:page;" filled="f" stroked="f" coordsize="21600,21600">
          <v:path/>
          <v:fill on="f" focussize="0,0"/>
          <v:stroke on="f"/>
          <v:imagedata o:title=""/>
          <o:lock v:ext="edit" aspectratio="f"/>
          <v:textbox inset="0mm,0mm,0mm,0mm">
            <w:txbxContent>
              <w:p>
                <w:pPr>
                  <w:spacing w:before="18"/>
                  <w:rPr>
                    <w:rFonts w:hint="default" w:ascii="Microsoft Sans Serif" w:hAnsi="Microsoft Sans Serif"/>
                    <w:sz w:val="13"/>
                    <w:lang w:val="ru-RU"/>
                  </w:rPr>
                </w:pPr>
                <w:r>
                  <w:rPr>
                    <w:rFonts w:ascii="Microsoft Sans Serif" w:hAnsi="Microsoft Sans Serif"/>
                    <w:sz w:val="13"/>
                    <w:lang w:val="en-US"/>
                  </w:rPr>
                  <w:t xml:space="preserve">V </w:t>
                </w:r>
                <w:r>
                  <w:rPr>
                    <w:rFonts w:hint="default" w:ascii="Microsoft Sans Serif" w:hAnsi="Microsoft Sans Serif"/>
                    <w:sz w:val="13"/>
                    <w:lang w:val="ru-RU"/>
                  </w:rPr>
                  <w:t>15</w:t>
                </w:r>
                <w:r>
                  <w:rPr>
                    <w:rFonts w:ascii="Microsoft Sans Serif" w:hAnsi="Microsoft Sans Serif"/>
                    <w:sz w:val="13"/>
                    <w:lang w:val="en-US"/>
                  </w:rPr>
                  <w:t>.0</w:t>
                </w:r>
                <w:r>
                  <w:rPr>
                    <w:rFonts w:hint="default" w:ascii="Microsoft Sans Serif" w:hAnsi="Microsoft Sans Serif"/>
                    <w:sz w:val="13"/>
                    <w:lang w:val="ru-RU"/>
                  </w:rPr>
                  <w:t>2</w:t>
                </w:r>
                <w:r>
                  <w:rPr>
                    <w:rFonts w:ascii="Microsoft Sans Serif" w:hAnsi="Microsoft Sans Serif"/>
                    <w:sz w:val="13"/>
                    <w:lang w:val="en-US"/>
                  </w:rPr>
                  <w:t>.202</w:t>
                </w:r>
                <w:r>
                  <w:rPr>
                    <w:rFonts w:hint="default" w:ascii="Microsoft Sans Serif" w:hAnsi="Microsoft Sans Serif"/>
                    <w:sz w:val="13"/>
                    <w:lang w:val="ru-RU"/>
                  </w:rPr>
                  <w:t>3</w:t>
                </w:r>
              </w:p>
              <w:p>
                <w:pPr>
                  <w:spacing w:before="18"/>
                  <w:rPr>
                    <w:rFonts w:hint="default" w:ascii="Microsoft Sans Serif" w:hAnsi="Microsoft Sans Serif"/>
                    <w:sz w:val="13"/>
                    <w:lang w:val="ru-RU"/>
                  </w:rPr>
                </w:pPr>
              </w:p>
            </w:txbxContent>
          </v:textbox>
        </v:shape>
      </w:pict>
    </w:r>
    <w:r>
      <w:rPr>
        <w:lang w:eastAsia="ru-RU"/>
      </w:rPr>
      <w:drawing>
        <wp:anchor distT="0" distB="0" distL="0" distR="0" simplePos="0" relativeHeight="251661312" behindDoc="1" locked="0" layoutInCell="1" allowOverlap="1">
          <wp:simplePos x="0" y="0"/>
          <wp:positionH relativeFrom="page">
            <wp:posOffset>654685</wp:posOffset>
          </wp:positionH>
          <wp:positionV relativeFrom="page">
            <wp:posOffset>459105</wp:posOffset>
          </wp:positionV>
          <wp:extent cx="969010" cy="252730"/>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a:picLocks noChangeAspect="1"/>
                  </pic:cNvPicPr>
                </pic:nvPicPr>
                <pic:blipFill>
                  <a:blip r:embed="rId1" cstate="print"/>
                  <a:stretch>
                    <a:fillRect/>
                  </a:stretch>
                </pic:blipFill>
                <pic:spPr>
                  <a:xfrm>
                    <a:off x="0" y="0"/>
                    <a:ext cx="969263" cy="25298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956E05"/>
    <w:multiLevelType w:val="singleLevel"/>
    <w:tmpl w:val="8B956E05"/>
    <w:lvl w:ilvl="0" w:tentative="0">
      <w:start w:val="1"/>
      <w:numFmt w:val="none"/>
      <w:lvlText w:val="8.3."/>
      <w:lvlJc w:val="left"/>
      <w:pPr>
        <w:tabs>
          <w:tab w:val="left" w:pos="425"/>
        </w:tabs>
        <w:ind w:left="425" w:leftChars="0" w:hanging="425" w:firstLineChars="0"/>
      </w:pPr>
      <w:rPr>
        <w:rFonts w:hint="default"/>
      </w:rPr>
    </w:lvl>
  </w:abstractNum>
  <w:abstractNum w:abstractNumId="1">
    <w:nsid w:val="A2607343"/>
    <w:multiLevelType w:val="singleLevel"/>
    <w:tmpl w:val="A2607343"/>
    <w:lvl w:ilvl="0" w:tentative="0">
      <w:start w:val="1"/>
      <w:numFmt w:val="none"/>
      <w:lvlText w:val="8.5."/>
      <w:lvlJc w:val="left"/>
      <w:pPr>
        <w:tabs>
          <w:tab w:val="left" w:pos="425"/>
        </w:tabs>
        <w:ind w:left="425" w:leftChars="0" w:hanging="425" w:firstLineChars="0"/>
      </w:pPr>
      <w:rPr>
        <w:rFonts w:hint="default"/>
      </w:rPr>
    </w:lvl>
  </w:abstractNum>
  <w:abstractNum w:abstractNumId="2">
    <w:nsid w:val="B33294AF"/>
    <w:multiLevelType w:val="singleLevel"/>
    <w:tmpl w:val="B33294AF"/>
    <w:lvl w:ilvl="0" w:tentative="0">
      <w:start w:val="1"/>
      <w:numFmt w:val="none"/>
      <w:lvlText w:val="7.4."/>
      <w:lvlJc w:val="left"/>
      <w:pPr>
        <w:tabs>
          <w:tab w:val="left" w:pos="425"/>
        </w:tabs>
        <w:ind w:left="425" w:leftChars="0" w:hanging="425" w:firstLineChars="0"/>
      </w:pPr>
      <w:rPr>
        <w:rFonts w:hint="default"/>
      </w:rPr>
    </w:lvl>
  </w:abstractNum>
  <w:abstractNum w:abstractNumId="3">
    <w:nsid w:val="B49EE91F"/>
    <w:multiLevelType w:val="singleLevel"/>
    <w:tmpl w:val="B49EE91F"/>
    <w:lvl w:ilvl="0" w:tentative="0">
      <w:start w:val="1"/>
      <w:numFmt w:val="none"/>
      <w:lvlText w:val="7.11.3.2."/>
      <w:lvlJc w:val="left"/>
      <w:pPr>
        <w:tabs>
          <w:tab w:val="left" w:pos="425"/>
        </w:tabs>
        <w:ind w:left="425" w:leftChars="0" w:hanging="425" w:firstLineChars="0"/>
      </w:pPr>
      <w:rPr>
        <w:rFonts w:hint="default"/>
      </w:rPr>
    </w:lvl>
  </w:abstractNum>
  <w:abstractNum w:abstractNumId="4">
    <w:nsid w:val="B4E5F8D5"/>
    <w:multiLevelType w:val="singleLevel"/>
    <w:tmpl w:val="B4E5F8D5"/>
    <w:lvl w:ilvl="0" w:tentative="0">
      <w:start w:val="1"/>
      <w:numFmt w:val="none"/>
      <w:lvlText w:val="7.11.3.1"/>
      <w:lvlJc w:val="left"/>
      <w:pPr>
        <w:tabs>
          <w:tab w:val="left" w:pos="425"/>
        </w:tabs>
        <w:ind w:left="425" w:leftChars="0" w:hanging="425" w:firstLineChars="0"/>
      </w:pPr>
      <w:rPr>
        <w:rFonts w:hint="default"/>
      </w:rPr>
    </w:lvl>
  </w:abstractNum>
  <w:abstractNum w:abstractNumId="5">
    <w:nsid w:val="B5E306ED"/>
    <w:multiLevelType w:val="multilevel"/>
    <w:tmpl w:val="B5E306ED"/>
    <w:lvl w:ilvl="0" w:tentative="0">
      <w:start w:val="4"/>
      <w:numFmt w:val="decimal"/>
      <w:lvlText w:val="%1"/>
      <w:lvlJc w:val="left"/>
      <w:pPr>
        <w:ind w:left="864" w:hanging="351"/>
      </w:pPr>
      <w:rPr>
        <w:rFonts w:hint="default"/>
        <w:lang w:val="ru-RU" w:eastAsia="en-US" w:bidi="ar-SA"/>
      </w:rPr>
    </w:lvl>
    <w:lvl w:ilvl="1" w:tentative="0">
      <w:start w:val="1"/>
      <w:numFmt w:val="decimal"/>
      <w:lvlText w:val="%1.%2."/>
      <w:lvlJc w:val="left"/>
      <w:pPr>
        <w:ind w:left="1011" w:hanging="351"/>
      </w:pPr>
      <w:rPr>
        <w:rFonts w:hint="default" w:ascii="Arial" w:hAnsi="Arial" w:eastAsia="Times New Roman" w:cs="Arial"/>
        <w:spacing w:val="0"/>
        <w:w w:val="99"/>
        <w:sz w:val="18"/>
        <w:szCs w:val="18"/>
        <w:lang w:val="ru-RU" w:eastAsia="en-US" w:bidi="ar-SA"/>
      </w:rPr>
    </w:lvl>
    <w:lvl w:ilvl="2" w:tentative="0">
      <w:start w:val="1"/>
      <w:numFmt w:val="decimal"/>
      <w:lvlText w:val="%1.%2.%3."/>
      <w:lvlJc w:val="left"/>
      <w:pPr>
        <w:ind w:left="112" w:hanging="610"/>
      </w:pPr>
      <w:rPr>
        <w:rFonts w:hint="default" w:ascii="Arial" w:hAnsi="Arial" w:eastAsia="Times New Roman" w:cs="Arial"/>
        <w:spacing w:val="-2"/>
        <w:w w:val="99"/>
        <w:sz w:val="18"/>
        <w:szCs w:val="18"/>
        <w:lang w:val="ru-RU" w:eastAsia="en-US" w:bidi="ar-SA"/>
      </w:rPr>
    </w:lvl>
    <w:lvl w:ilvl="3" w:tentative="0">
      <w:start w:val="0"/>
      <w:numFmt w:val="bullet"/>
      <w:lvlText w:val="•"/>
      <w:lvlJc w:val="left"/>
      <w:pPr>
        <w:ind w:left="2985" w:hanging="610"/>
      </w:pPr>
      <w:rPr>
        <w:rFonts w:hint="default"/>
        <w:lang w:val="ru-RU" w:eastAsia="en-US" w:bidi="ar-SA"/>
      </w:rPr>
    </w:lvl>
    <w:lvl w:ilvl="4" w:tentative="0">
      <w:start w:val="0"/>
      <w:numFmt w:val="bullet"/>
      <w:lvlText w:val="•"/>
      <w:lvlJc w:val="left"/>
      <w:pPr>
        <w:ind w:left="4048" w:hanging="610"/>
      </w:pPr>
      <w:rPr>
        <w:rFonts w:hint="default"/>
        <w:lang w:val="ru-RU" w:eastAsia="en-US" w:bidi="ar-SA"/>
      </w:rPr>
    </w:lvl>
    <w:lvl w:ilvl="5" w:tentative="0">
      <w:start w:val="0"/>
      <w:numFmt w:val="bullet"/>
      <w:lvlText w:val="•"/>
      <w:lvlJc w:val="left"/>
      <w:pPr>
        <w:ind w:left="5111" w:hanging="610"/>
      </w:pPr>
      <w:rPr>
        <w:rFonts w:hint="default"/>
        <w:lang w:val="ru-RU" w:eastAsia="en-US" w:bidi="ar-SA"/>
      </w:rPr>
    </w:lvl>
    <w:lvl w:ilvl="6" w:tentative="0">
      <w:start w:val="0"/>
      <w:numFmt w:val="bullet"/>
      <w:lvlText w:val="•"/>
      <w:lvlJc w:val="left"/>
      <w:pPr>
        <w:ind w:left="6174" w:hanging="610"/>
      </w:pPr>
      <w:rPr>
        <w:rFonts w:hint="default"/>
        <w:lang w:val="ru-RU" w:eastAsia="en-US" w:bidi="ar-SA"/>
      </w:rPr>
    </w:lvl>
    <w:lvl w:ilvl="7" w:tentative="0">
      <w:start w:val="0"/>
      <w:numFmt w:val="bullet"/>
      <w:lvlText w:val="•"/>
      <w:lvlJc w:val="left"/>
      <w:pPr>
        <w:ind w:left="7237" w:hanging="610"/>
      </w:pPr>
      <w:rPr>
        <w:rFonts w:hint="default"/>
        <w:lang w:val="ru-RU" w:eastAsia="en-US" w:bidi="ar-SA"/>
      </w:rPr>
    </w:lvl>
    <w:lvl w:ilvl="8" w:tentative="0">
      <w:start w:val="0"/>
      <w:numFmt w:val="bullet"/>
      <w:lvlText w:val="•"/>
      <w:lvlJc w:val="left"/>
      <w:pPr>
        <w:ind w:left="8300" w:hanging="610"/>
      </w:pPr>
      <w:rPr>
        <w:rFonts w:hint="default"/>
        <w:lang w:val="ru-RU" w:eastAsia="en-US" w:bidi="ar-SA"/>
      </w:rPr>
    </w:lvl>
  </w:abstractNum>
  <w:abstractNum w:abstractNumId="6">
    <w:nsid w:val="B753619C"/>
    <w:multiLevelType w:val="singleLevel"/>
    <w:tmpl w:val="B753619C"/>
    <w:lvl w:ilvl="0" w:tentative="0">
      <w:start w:val="1"/>
      <w:numFmt w:val="none"/>
      <w:lvlText w:val="7.9."/>
      <w:lvlJc w:val="left"/>
      <w:pPr>
        <w:tabs>
          <w:tab w:val="left" w:pos="425"/>
        </w:tabs>
        <w:ind w:left="425" w:leftChars="0" w:hanging="425" w:firstLineChars="0"/>
      </w:pPr>
      <w:rPr>
        <w:rFonts w:hint="default"/>
      </w:rPr>
    </w:lvl>
  </w:abstractNum>
  <w:abstractNum w:abstractNumId="7">
    <w:nsid w:val="B908222E"/>
    <w:multiLevelType w:val="singleLevel"/>
    <w:tmpl w:val="B908222E"/>
    <w:lvl w:ilvl="0" w:tentative="0">
      <w:start w:val="1"/>
      <w:numFmt w:val="none"/>
      <w:lvlText w:val="7.11.3.4."/>
      <w:lvlJc w:val="left"/>
      <w:pPr>
        <w:tabs>
          <w:tab w:val="left" w:pos="425"/>
        </w:tabs>
        <w:ind w:left="425" w:leftChars="0" w:hanging="425" w:firstLineChars="0"/>
      </w:pPr>
      <w:rPr>
        <w:rFonts w:hint="default"/>
      </w:rPr>
    </w:lvl>
  </w:abstractNum>
  <w:abstractNum w:abstractNumId="8">
    <w:nsid w:val="BF205925"/>
    <w:multiLevelType w:val="multilevel"/>
    <w:tmpl w:val="BF205925"/>
    <w:lvl w:ilvl="0" w:tentative="0">
      <w:start w:val="3"/>
      <w:numFmt w:val="decimal"/>
      <w:lvlText w:val="%1"/>
      <w:lvlJc w:val="left"/>
      <w:pPr>
        <w:ind w:left="813" w:hanging="300"/>
      </w:pPr>
      <w:rPr>
        <w:rFonts w:hint="default"/>
        <w:lang w:val="ru-RU" w:eastAsia="en-US" w:bidi="ar-SA"/>
      </w:rPr>
    </w:lvl>
    <w:lvl w:ilvl="1" w:tentative="0">
      <w:start w:val="1"/>
      <w:numFmt w:val="decimal"/>
      <w:lvlText w:val="%1.%2"/>
      <w:lvlJc w:val="left"/>
      <w:pPr>
        <w:ind w:left="813" w:hanging="300"/>
      </w:pPr>
      <w:rPr>
        <w:rFonts w:hint="default" w:ascii="Arial" w:hAnsi="Arial" w:eastAsia="Times New Roman" w:cs="Arial"/>
        <w:spacing w:val="0"/>
        <w:w w:val="99"/>
        <w:sz w:val="18"/>
        <w:szCs w:val="18"/>
        <w:lang w:val="ru-RU" w:eastAsia="en-US" w:bidi="ar-SA"/>
      </w:rPr>
    </w:lvl>
    <w:lvl w:ilvl="2" w:tentative="0">
      <w:start w:val="1"/>
      <w:numFmt w:val="decimal"/>
      <w:lvlText w:val="%1.%2.%3."/>
      <w:lvlJc w:val="left"/>
      <w:pPr>
        <w:ind w:left="1012" w:hanging="500"/>
      </w:pPr>
      <w:rPr>
        <w:rFonts w:hint="default" w:ascii="Arial" w:hAnsi="Arial" w:eastAsia="Times New Roman" w:cs="Arial"/>
        <w:spacing w:val="-2"/>
        <w:w w:val="99"/>
        <w:sz w:val="18"/>
        <w:szCs w:val="18"/>
        <w:lang w:val="ru-RU" w:eastAsia="en-US" w:bidi="ar-SA"/>
      </w:rPr>
    </w:lvl>
    <w:lvl w:ilvl="3" w:tentative="0">
      <w:start w:val="0"/>
      <w:numFmt w:val="bullet"/>
      <w:lvlText w:val="•"/>
      <w:lvlJc w:val="left"/>
      <w:pPr>
        <w:ind w:left="3110" w:hanging="500"/>
      </w:pPr>
      <w:rPr>
        <w:rFonts w:hint="default"/>
        <w:lang w:val="ru-RU" w:eastAsia="en-US" w:bidi="ar-SA"/>
      </w:rPr>
    </w:lvl>
    <w:lvl w:ilvl="4" w:tentative="0">
      <w:start w:val="0"/>
      <w:numFmt w:val="bullet"/>
      <w:lvlText w:val="•"/>
      <w:lvlJc w:val="left"/>
      <w:pPr>
        <w:ind w:left="4155" w:hanging="500"/>
      </w:pPr>
      <w:rPr>
        <w:rFonts w:hint="default"/>
        <w:lang w:val="ru-RU" w:eastAsia="en-US" w:bidi="ar-SA"/>
      </w:rPr>
    </w:lvl>
    <w:lvl w:ilvl="5" w:tentative="0">
      <w:start w:val="0"/>
      <w:numFmt w:val="bullet"/>
      <w:lvlText w:val="•"/>
      <w:lvlJc w:val="left"/>
      <w:pPr>
        <w:ind w:left="5200" w:hanging="500"/>
      </w:pPr>
      <w:rPr>
        <w:rFonts w:hint="default"/>
        <w:lang w:val="ru-RU" w:eastAsia="en-US" w:bidi="ar-SA"/>
      </w:rPr>
    </w:lvl>
    <w:lvl w:ilvl="6" w:tentative="0">
      <w:start w:val="0"/>
      <w:numFmt w:val="bullet"/>
      <w:lvlText w:val="•"/>
      <w:lvlJc w:val="left"/>
      <w:pPr>
        <w:ind w:left="6245" w:hanging="500"/>
      </w:pPr>
      <w:rPr>
        <w:rFonts w:hint="default"/>
        <w:lang w:val="ru-RU" w:eastAsia="en-US" w:bidi="ar-SA"/>
      </w:rPr>
    </w:lvl>
    <w:lvl w:ilvl="7" w:tentative="0">
      <w:start w:val="0"/>
      <w:numFmt w:val="bullet"/>
      <w:lvlText w:val="•"/>
      <w:lvlJc w:val="left"/>
      <w:pPr>
        <w:ind w:left="7290" w:hanging="500"/>
      </w:pPr>
      <w:rPr>
        <w:rFonts w:hint="default"/>
        <w:lang w:val="ru-RU" w:eastAsia="en-US" w:bidi="ar-SA"/>
      </w:rPr>
    </w:lvl>
    <w:lvl w:ilvl="8" w:tentative="0">
      <w:start w:val="0"/>
      <w:numFmt w:val="bullet"/>
      <w:lvlText w:val="•"/>
      <w:lvlJc w:val="left"/>
      <w:pPr>
        <w:ind w:left="8335" w:hanging="500"/>
      </w:pPr>
      <w:rPr>
        <w:rFonts w:hint="default"/>
        <w:lang w:val="ru-RU" w:eastAsia="en-US" w:bidi="ar-SA"/>
      </w:rPr>
    </w:lvl>
  </w:abstractNum>
  <w:abstractNum w:abstractNumId="9">
    <w:nsid w:val="CF092B84"/>
    <w:multiLevelType w:val="multilevel"/>
    <w:tmpl w:val="CF092B84"/>
    <w:lvl w:ilvl="0" w:tentative="0">
      <w:start w:val="1"/>
      <w:numFmt w:val="decimal"/>
      <w:lvlText w:val="%1"/>
      <w:lvlJc w:val="left"/>
      <w:pPr>
        <w:ind w:left="112" w:hanging="324"/>
      </w:pPr>
      <w:rPr>
        <w:rFonts w:hint="default"/>
        <w:lang w:val="ru-RU" w:eastAsia="en-US" w:bidi="ar-SA"/>
      </w:rPr>
    </w:lvl>
    <w:lvl w:ilvl="1" w:tentative="0">
      <w:start w:val="1"/>
      <w:numFmt w:val="decimal"/>
      <w:lvlText w:val="%1.%2"/>
      <w:lvlJc w:val="left"/>
      <w:pPr>
        <w:ind w:left="112" w:hanging="324"/>
      </w:pPr>
      <w:rPr>
        <w:rFonts w:hint="default" w:ascii="Arial" w:hAnsi="Arial" w:eastAsia="Times New Roman" w:cs="Arial"/>
        <w:spacing w:val="0"/>
        <w:w w:val="99"/>
        <w:sz w:val="18"/>
        <w:szCs w:val="18"/>
        <w:lang w:val="ru-RU" w:eastAsia="en-US" w:bidi="ar-SA"/>
      </w:rPr>
    </w:lvl>
    <w:lvl w:ilvl="2" w:tentative="0">
      <w:start w:val="0"/>
      <w:numFmt w:val="bullet"/>
      <w:lvlText w:val="•"/>
      <w:lvlJc w:val="left"/>
      <w:pPr>
        <w:ind w:left="2181" w:hanging="324"/>
      </w:pPr>
      <w:rPr>
        <w:rFonts w:hint="default"/>
        <w:lang w:val="ru-RU" w:eastAsia="en-US" w:bidi="ar-SA"/>
      </w:rPr>
    </w:lvl>
    <w:lvl w:ilvl="3" w:tentative="0">
      <w:start w:val="0"/>
      <w:numFmt w:val="bullet"/>
      <w:lvlText w:val="•"/>
      <w:lvlJc w:val="left"/>
      <w:pPr>
        <w:ind w:left="3211" w:hanging="324"/>
      </w:pPr>
      <w:rPr>
        <w:rFonts w:hint="default"/>
        <w:lang w:val="ru-RU" w:eastAsia="en-US" w:bidi="ar-SA"/>
      </w:rPr>
    </w:lvl>
    <w:lvl w:ilvl="4" w:tentative="0">
      <w:start w:val="0"/>
      <w:numFmt w:val="bullet"/>
      <w:lvlText w:val="•"/>
      <w:lvlJc w:val="left"/>
      <w:pPr>
        <w:ind w:left="4242" w:hanging="324"/>
      </w:pPr>
      <w:rPr>
        <w:rFonts w:hint="default"/>
        <w:lang w:val="ru-RU" w:eastAsia="en-US" w:bidi="ar-SA"/>
      </w:rPr>
    </w:lvl>
    <w:lvl w:ilvl="5" w:tentative="0">
      <w:start w:val="0"/>
      <w:numFmt w:val="bullet"/>
      <w:lvlText w:val="•"/>
      <w:lvlJc w:val="left"/>
      <w:pPr>
        <w:ind w:left="5273" w:hanging="324"/>
      </w:pPr>
      <w:rPr>
        <w:rFonts w:hint="default"/>
        <w:lang w:val="ru-RU" w:eastAsia="en-US" w:bidi="ar-SA"/>
      </w:rPr>
    </w:lvl>
    <w:lvl w:ilvl="6" w:tentative="0">
      <w:start w:val="0"/>
      <w:numFmt w:val="bullet"/>
      <w:lvlText w:val="•"/>
      <w:lvlJc w:val="left"/>
      <w:pPr>
        <w:ind w:left="6303" w:hanging="324"/>
      </w:pPr>
      <w:rPr>
        <w:rFonts w:hint="default"/>
        <w:lang w:val="ru-RU" w:eastAsia="en-US" w:bidi="ar-SA"/>
      </w:rPr>
    </w:lvl>
    <w:lvl w:ilvl="7" w:tentative="0">
      <w:start w:val="0"/>
      <w:numFmt w:val="bullet"/>
      <w:lvlText w:val="•"/>
      <w:lvlJc w:val="left"/>
      <w:pPr>
        <w:ind w:left="7334" w:hanging="324"/>
      </w:pPr>
      <w:rPr>
        <w:rFonts w:hint="default"/>
        <w:lang w:val="ru-RU" w:eastAsia="en-US" w:bidi="ar-SA"/>
      </w:rPr>
    </w:lvl>
    <w:lvl w:ilvl="8" w:tentative="0">
      <w:start w:val="0"/>
      <w:numFmt w:val="bullet"/>
      <w:lvlText w:val="•"/>
      <w:lvlJc w:val="left"/>
      <w:pPr>
        <w:ind w:left="8364" w:hanging="324"/>
      </w:pPr>
      <w:rPr>
        <w:rFonts w:hint="default"/>
        <w:lang w:val="ru-RU" w:eastAsia="en-US" w:bidi="ar-SA"/>
      </w:rPr>
    </w:lvl>
  </w:abstractNum>
  <w:abstractNum w:abstractNumId="10">
    <w:nsid w:val="D2FC1B2E"/>
    <w:multiLevelType w:val="singleLevel"/>
    <w:tmpl w:val="D2FC1B2E"/>
    <w:lvl w:ilvl="0" w:tentative="0">
      <w:start w:val="1"/>
      <w:numFmt w:val="none"/>
      <w:lvlText w:val="7.2.1."/>
      <w:lvlJc w:val="left"/>
      <w:pPr>
        <w:tabs>
          <w:tab w:val="left" w:pos="425"/>
        </w:tabs>
        <w:ind w:left="425" w:leftChars="0" w:hanging="425" w:firstLineChars="0"/>
      </w:pPr>
      <w:rPr>
        <w:rFonts w:hint="default"/>
      </w:rPr>
    </w:lvl>
  </w:abstractNum>
  <w:abstractNum w:abstractNumId="11">
    <w:nsid w:val="D48038BD"/>
    <w:multiLevelType w:val="singleLevel"/>
    <w:tmpl w:val="D48038BD"/>
    <w:lvl w:ilvl="0" w:tentative="0">
      <w:start w:val="1"/>
      <w:numFmt w:val="none"/>
      <w:lvlText w:val="7.14."/>
      <w:lvlJc w:val="left"/>
      <w:pPr>
        <w:tabs>
          <w:tab w:val="left" w:pos="425"/>
        </w:tabs>
        <w:ind w:left="425" w:leftChars="0" w:hanging="425" w:firstLineChars="0"/>
      </w:pPr>
      <w:rPr>
        <w:rFonts w:hint="default"/>
      </w:rPr>
    </w:lvl>
  </w:abstractNum>
  <w:abstractNum w:abstractNumId="12">
    <w:nsid w:val="D7F7F1D9"/>
    <w:multiLevelType w:val="singleLevel"/>
    <w:tmpl w:val="D7F7F1D9"/>
    <w:lvl w:ilvl="0" w:tentative="0">
      <w:start w:val="1"/>
      <w:numFmt w:val="none"/>
      <w:lvlText w:val="7.19."/>
      <w:lvlJc w:val="left"/>
      <w:pPr>
        <w:tabs>
          <w:tab w:val="left" w:pos="425"/>
        </w:tabs>
        <w:ind w:left="425" w:leftChars="0" w:hanging="425" w:firstLineChars="0"/>
      </w:pPr>
      <w:rPr>
        <w:rFonts w:hint="default"/>
      </w:rPr>
    </w:lvl>
  </w:abstractNum>
  <w:abstractNum w:abstractNumId="13">
    <w:nsid w:val="D801D190"/>
    <w:multiLevelType w:val="singleLevel"/>
    <w:tmpl w:val="D801D190"/>
    <w:lvl w:ilvl="0" w:tentative="0">
      <w:start w:val="1"/>
      <w:numFmt w:val="bullet"/>
      <w:lvlText w:val="-"/>
      <w:lvlJc w:val="left"/>
      <w:pPr>
        <w:tabs>
          <w:tab w:val="left" w:pos="420"/>
        </w:tabs>
        <w:ind w:left="420" w:leftChars="0" w:hanging="420" w:firstLineChars="0"/>
      </w:pPr>
      <w:rPr>
        <w:rFonts w:hint="default" w:ascii="Arial" w:hAnsi="Arial" w:cs="Arial"/>
      </w:rPr>
    </w:lvl>
  </w:abstractNum>
  <w:abstractNum w:abstractNumId="14">
    <w:nsid w:val="D99D090C"/>
    <w:multiLevelType w:val="singleLevel"/>
    <w:tmpl w:val="D99D090C"/>
    <w:lvl w:ilvl="0" w:tentative="0">
      <w:start w:val="1"/>
      <w:numFmt w:val="none"/>
      <w:lvlText w:val="7.11."/>
      <w:lvlJc w:val="left"/>
      <w:pPr>
        <w:tabs>
          <w:tab w:val="left" w:pos="425"/>
        </w:tabs>
        <w:ind w:left="425" w:leftChars="0" w:hanging="425" w:firstLineChars="0"/>
      </w:pPr>
      <w:rPr>
        <w:rFonts w:hint="default"/>
      </w:rPr>
    </w:lvl>
  </w:abstractNum>
  <w:abstractNum w:abstractNumId="15">
    <w:nsid w:val="F31505E2"/>
    <w:multiLevelType w:val="singleLevel"/>
    <w:tmpl w:val="F31505E2"/>
    <w:lvl w:ilvl="0" w:tentative="0">
      <w:start w:val="1"/>
      <w:numFmt w:val="none"/>
      <w:lvlText w:val="7.16."/>
      <w:lvlJc w:val="left"/>
      <w:pPr>
        <w:tabs>
          <w:tab w:val="left" w:pos="425"/>
        </w:tabs>
        <w:ind w:left="425" w:leftChars="0" w:hanging="425" w:firstLineChars="0"/>
      </w:pPr>
      <w:rPr>
        <w:rFonts w:hint="default"/>
      </w:rPr>
    </w:lvl>
  </w:abstractNum>
  <w:abstractNum w:abstractNumId="16">
    <w:nsid w:val="FCFE3864"/>
    <w:multiLevelType w:val="singleLevel"/>
    <w:tmpl w:val="FCFE3864"/>
    <w:lvl w:ilvl="0" w:tentative="0">
      <w:start w:val="1"/>
      <w:numFmt w:val="none"/>
      <w:lvlText w:val="7.17."/>
      <w:lvlJc w:val="left"/>
      <w:pPr>
        <w:tabs>
          <w:tab w:val="left" w:pos="425"/>
        </w:tabs>
        <w:ind w:left="425" w:leftChars="0" w:hanging="425" w:firstLineChars="0"/>
      </w:pPr>
      <w:rPr>
        <w:rFonts w:hint="default"/>
      </w:rPr>
    </w:lvl>
  </w:abstractNum>
  <w:abstractNum w:abstractNumId="17">
    <w:nsid w:val="0053208E"/>
    <w:multiLevelType w:val="multilevel"/>
    <w:tmpl w:val="0053208E"/>
    <w:lvl w:ilvl="0" w:tentative="0">
      <w:start w:val="1"/>
      <w:numFmt w:val="decimal"/>
      <w:lvlText w:val="%1."/>
      <w:lvlJc w:val="left"/>
      <w:pPr>
        <w:ind w:left="4557" w:hanging="360"/>
        <w:jc w:val="right"/>
      </w:pPr>
      <w:rPr>
        <w:rFonts w:hint="default" w:ascii="Arial" w:hAnsi="Arial" w:eastAsia="Times New Roman" w:cs="Arial"/>
        <w:b/>
        <w:bCs/>
        <w:spacing w:val="0"/>
        <w:w w:val="99"/>
        <w:sz w:val="20"/>
        <w:szCs w:val="20"/>
        <w:lang w:val="ru-RU" w:eastAsia="en-US" w:bidi="ar-SA"/>
      </w:rPr>
    </w:lvl>
    <w:lvl w:ilvl="1" w:tentative="0">
      <w:start w:val="1"/>
      <w:numFmt w:val="decimal"/>
      <w:lvlText w:val="%1.%2"/>
      <w:lvlJc w:val="left"/>
      <w:pPr>
        <w:ind w:left="112" w:hanging="360"/>
      </w:pPr>
      <w:rPr>
        <w:rFonts w:hint="default" w:ascii="Arial" w:hAnsi="Arial" w:eastAsia="Times New Roman" w:cs="Arial"/>
        <w:spacing w:val="0"/>
        <w:w w:val="99"/>
        <w:sz w:val="18"/>
        <w:szCs w:val="18"/>
        <w:lang w:val="ru-RU" w:eastAsia="en-US" w:bidi="ar-SA"/>
      </w:rPr>
    </w:lvl>
    <w:lvl w:ilvl="2" w:tentative="0">
      <w:start w:val="0"/>
      <w:numFmt w:val="bullet"/>
      <w:lvlText w:val="•"/>
      <w:lvlJc w:val="left"/>
      <w:pPr>
        <w:ind w:left="5211" w:hanging="360"/>
      </w:pPr>
      <w:rPr>
        <w:rFonts w:hint="default"/>
        <w:lang w:val="ru-RU" w:eastAsia="en-US" w:bidi="ar-SA"/>
      </w:rPr>
    </w:lvl>
    <w:lvl w:ilvl="3" w:tentative="0">
      <w:start w:val="0"/>
      <w:numFmt w:val="bullet"/>
      <w:lvlText w:val="•"/>
      <w:lvlJc w:val="left"/>
      <w:pPr>
        <w:ind w:left="5863" w:hanging="360"/>
      </w:pPr>
      <w:rPr>
        <w:rFonts w:hint="default"/>
        <w:lang w:val="ru-RU" w:eastAsia="en-US" w:bidi="ar-SA"/>
      </w:rPr>
    </w:lvl>
    <w:lvl w:ilvl="4" w:tentative="0">
      <w:start w:val="0"/>
      <w:numFmt w:val="bullet"/>
      <w:lvlText w:val="•"/>
      <w:lvlJc w:val="left"/>
      <w:pPr>
        <w:ind w:left="6515" w:hanging="360"/>
      </w:pPr>
      <w:rPr>
        <w:rFonts w:hint="default"/>
        <w:lang w:val="ru-RU" w:eastAsia="en-US" w:bidi="ar-SA"/>
      </w:rPr>
    </w:lvl>
    <w:lvl w:ilvl="5" w:tentative="0">
      <w:start w:val="0"/>
      <w:numFmt w:val="bullet"/>
      <w:lvlText w:val="•"/>
      <w:lvlJc w:val="left"/>
      <w:pPr>
        <w:ind w:left="7167" w:hanging="360"/>
      </w:pPr>
      <w:rPr>
        <w:rFonts w:hint="default"/>
        <w:lang w:val="ru-RU" w:eastAsia="en-US" w:bidi="ar-SA"/>
      </w:rPr>
    </w:lvl>
    <w:lvl w:ilvl="6" w:tentative="0">
      <w:start w:val="0"/>
      <w:numFmt w:val="bullet"/>
      <w:lvlText w:val="•"/>
      <w:lvlJc w:val="left"/>
      <w:pPr>
        <w:ind w:left="7818" w:hanging="360"/>
      </w:pPr>
      <w:rPr>
        <w:rFonts w:hint="default"/>
        <w:lang w:val="ru-RU" w:eastAsia="en-US" w:bidi="ar-SA"/>
      </w:rPr>
    </w:lvl>
    <w:lvl w:ilvl="7" w:tentative="0">
      <w:start w:val="0"/>
      <w:numFmt w:val="bullet"/>
      <w:lvlText w:val="•"/>
      <w:lvlJc w:val="left"/>
      <w:pPr>
        <w:ind w:left="8470" w:hanging="360"/>
      </w:pPr>
      <w:rPr>
        <w:rFonts w:hint="default"/>
        <w:lang w:val="ru-RU" w:eastAsia="en-US" w:bidi="ar-SA"/>
      </w:rPr>
    </w:lvl>
    <w:lvl w:ilvl="8" w:tentative="0">
      <w:start w:val="0"/>
      <w:numFmt w:val="bullet"/>
      <w:lvlText w:val="•"/>
      <w:lvlJc w:val="left"/>
      <w:pPr>
        <w:ind w:left="9122" w:hanging="360"/>
      </w:pPr>
      <w:rPr>
        <w:rFonts w:hint="default"/>
        <w:lang w:val="ru-RU" w:eastAsia="en-US" w:bidi="ar-SA"/>
      </w:rPr>
    </w:lvl>
  </w:abstractNum>
  <w:abstractNum w:abstractNumId="18">
    <w:nsid w:val="03D62ECE"/>
    <w:multiLevelType w:val="multilevel"/>
    <w:tmpl w:val="03D62ECE"/>
    <w:lvl w:ilvl="0" w:tentative="0">
      <w:start w:val="5"/>
      <w:numFmt w:val="decimal"/>
      <w:lvlText w:val="%1"/>
      <w:lvlJc w:val="left"/>
      <w:pPr>
        <w:ind w:left="112" w:hanging="375"/>
      </w:pPr>
      <w:rPr>
        <w:rFonts w:hint="default"/>
        <w:lang w:val="ru-RU" w:eastAsia="en-US" w:bidi="ar-SA"/>
      </w:rPr>
    </w:lvl>
    <w:lvl w:ilvl="1" w:tentative="0">
      <w:start w:val="1"/>
      <w:numFmt w:val="decimal"/>
      <w:lvlText w:val="%1.%2."/>
      <w:lvlJc w:val="left"/>
      <w:pPr>
        <w:ind w:left="112" w:hanging="375"/>
      </w:pPr>
      <w:rPr>
        <w:rFonts w:hint="default" w:ascii="Arial" w:hAnsi="Arial" w:eastAsia="Times New Roman" w:cs="Arial"/>
        <w:spacing w:val="0"/>
        <w:w w:val="99"/>
        <w:sz w:val="18"/>
        <w:szCs w:val="18"/>
        <w:lang w:val="ru-RU" w:eastAsia="en-US" w:bidi="ar-SA"/>
      </w:rPr>
    </w:lvl>
    <w:lvl w:ilvl="2" w:tentative="0">
      <w:start w:val="0"/>
      <w:numFmt w:val="bullet"/>
      <w:lvlText w:val="•"/>
      <w:lvlJc w:val="left"/>
      <w:pPr>
        <w:ind w:left="2181" w:hanging="375"/>
      </w:pPr>
      <w:rPr>
        <w:rFonts w:hint="default"/>
        <w:lang w:val="ru-RU" w:eastAsia="en-US" w:bidi="ar-SA"/>
      </w:rPr>
    </w:lvl>
    <w:lvl w:ilvl="3" w:tentative="0">
      <w:start w:val="0"/>
      <w:numFmt w:val="bullet"/>
      <w:lvlText w:val="•"/>
      <w:lvlJc w:val="left"/>
      <w:pPr>
        <w:ind w:left="3211" w:hanging="375"/>
      </w:pPr>
      <w:rPr>
        <w:rFonts w:hint="default"/>
        <w:lang w:val="ru-RU" w:eastAsia="en-US" w:bidi="ar-SA"/>
      </w:rPr>
    </w:lvl>
    <w:lvl w:ilvl="4" w:tentative="0">
      <w:start w:val="0"/>
      <w:numFmt w:val="bullet"/>
      <w:lvlText w:val="•"/>
      <w:lvlJc w:val="left"/>
      <w:pPr>
        <w:ind w:left="4242" w:hanging="375"/>
      </w:pPr>
      <w:rPr>
        <w:rFonts w:hint="default"/>
        <w:lang w:val="ru-RU" w:eastAsia="en-US" w:bidi="ar-SA"/>
      </w:rPr>
    </w:lvl>
    <w:lvl w:ilvl="5" w:tentative="0">
      <w:start w:val="0"/>
      <w:numFmt w:val="bullet"/>
      <w:lvlText w:val="•"/>
      <w:lvlJc w:val="left"/>
      <w:pPr>
        <w:ind w:left="5273" w:hanging="375"/>
      </w:pPr>
      <w:rPr>
        <w:rFonts w:hint="default"/>
        <w:lang w:val="ru-RU" w:eastAsia="en-US" w:bidi="ar-SA"/>
      </w:rPr>
    </w:lvl>
    <w:lvl w:ilvl="6" w:tentative="0">
      <w:start w:val="0"/>
      <w:numFmt w:val="bullet"/>
      <w:lvlText w:val="•"/>
      <w:lvlJc w:val="left"/>
      <w:pPr>
        <w:ind w:left="6303" w:hanging="375"/>
      </w:pPr>
      <w:rPr>
        <w:rFonts w:hint="default"/>
        <w:lang w:val="ru-RU" w:eastAsia="en-US" w:bidi="ar-SA"/>
      </w:rPr>
    </w:lvl>
    <w:lvl w:ilvl="7" w:tentative="0">
      <w:start w:val="0"/>
      <w:numFmt w:val="bullet"/>
      <w:lvlText w:val="•"/>
      <w:lvlJc w:val="left"/>
      <w:pPr>
        <w:ind w:left="7334" w:hanging="375"/>
      </w:pPr>
      <w:rPr>
        <w:rFonts w:hint="default"/>
        <w:lang w:val="ru-RU" w:eastAsia="en-US" w:bidi="ar-SA"/>
      </w:rPr>
    </w:lvl>
    <w:lvl w:ilvl="8" w:tentative="0">
      <w:start w:val="0"/>
      <w:numFmt w:val="bullet"/>
      <w:lvlText w:val="•"/>
      <w:lvlJc w:val="left"/>
      <w:pPr>
        <w:ind w:left="8364" w:hanging="375"/>
      </w:pPr>
      <w:rPr>
        <w:rFonts w:hint="default"/>
        <w:lang w:val="ru-RU" w:eastAsia="en-US" w:bidi="ar-SA"/>
      </w:rPr>
    </w:lvl>
  </w:abstractNum>
  <w:abstractNum w:abstractNumId="19">
    <w:nsid w:val="06417779"/>
    <w:multiLevelType w:val="singleLevel"/>
    <w:tmpl w:val="06417779"/>
    <w:lvl w:ilvl="0" w:tentative="0">
      <w:start w:val="1"/>
      <w:numFmt w:val="none"/>
      <w:lvlText w:val="7.18."/>
      <w:lvlJc w:val="left"/>
      <w:pPr>
        <w:tabs>
          <w:tab w:val="left" w:pos="425"/>
        </w:tabs>
        <w:ind w:left="425" w:leftChars="0" w:hanging="425" w:firstLineChars="0"/>
      </w:pPr>
      <w:rPr>
        <w:rFonts w:hint="default"/>
      </w:rPr>
    </w:lvl>
  </w:abstractNum>
  <w:abstractNum w:abstractNumId="20">
    <w:nsid w:val="0A27DA6A"/>
    <w:multiLevelType w:val="singleLevel"/>
    <w:tmpl w:val="0A27DA6A"/>
    <w:lvl w:ilvl="0" w:tentative="0">
      <w:start w:val="1"/>
      <w:numFmt w:val="none"/>
      <w:lvlText w:val="8.1."/>
      <w:lvlJc w:val="left"/>
      <w:pPr>
        <w:tabs>
          <w:tab w:val="left" w:pos="425"/>
        </w:tabs>
        <w:ind w:left="425" w:leftChars="0" w:hanging="425" w:firstLineChars="0"/>
      </w:pPr>
      <w:rPr>
        <w:rFonts w:hint="default"/>
      </w:rPr>
    </w:lvl>
  </w:abstractNum>
  <w:abstractNum w:abstractNumId="21">
    <w:nsid w:val="0BAAC729"/>
    <w:multiLevelType w:val="singleLevel"/>
    <w:tmpl w:val="0BAAC729"/>
    <w:lvl w:ilvl="0" w:tentative="0">
      <w:start w:val="1"/>
      <w:numFmt w:val="none"/>
      <w:lvlText w:val="7.7."/>
      <w:lvlJc w:val="left"/>
      <w:pPr>
        <w:tabs>
          <w:tab w:val="left" w:pos="425"/>
        </w:tabs>
        <w:ind w:left="425" w:leftChars="0" w:hanging="425" w:firstLineChars="0"/>
      </w:pPr>
      <w:rPr>
        <w:rFonts w:hint="default"/>
      </w:rPr>
    </w:lvl>
  </w:abstractNum>
  <w:abstractNum w:abstractNumId="22">
    <w:nsid w:val="0F5132EB"/>
    <w:multiLevelType w:val="singleLevel"/>
    <w:tmpl w:val="0F5132EB"/>
    <w:lvl w:ilvl="0" w:tentative="0">
      <w:start w:val="1"/>
      <w:numFmt w:val="none"/>
      <w:lvlText w:val="7.11.2"/>
      <w:lvlJc w:val="left"/>
      <w:pPr>
        <w:tabs>
          <w:tab w:val="left" w:pos="425"/>
        </w:tabs>
        <w:ind w:left="425" w:leftChars="0" w:hanging="425" w:firstLineChars="0"/>
      </w:pPr>
      <w:rPr>
        <w:rFonts w:hint="default"/>
      </w:rPr>
    </w:lvl>
  </w:abstractNum>
  <w:abstractNum w:abstractNumId="23">
    <w:nsid w:val="146BA00B"/>
    <w:multiLevelType w:val="singleLevel"/>
    <w:tmpl w:val="146BA00B"/>
    <w:lvl w:ilvl="0" w:tentative="0">
      <w:start w:val="1"/>
      <w:numFmt w:val="none"/>
      <w:lvlText w:val="7.8."/>
      <w:lvlJc w:val="left"/>
      <w:pPr>
        <w:tabs>
          <w:tab w:val="left" w:pos="425"/>
        </w:tabs>
        <w:ind w:left="425" w:leftChars="0" w:hanging="425" w:firstLineChars="0"/>
      </w:pPr>
      <w:rPr>
        <w:rFonts w:hint="default"/>
      </w:rPr>
    </w:lvl>
  </w:abstractNum>
  <w:abstractNum w:abstractNumId="24">
    <w:nsid w:val="17F2270D"/>
    <w:multiLevelType w:val="singleLevel"/>
    <w:tmpl w:val="17F2270D"/>
    <w:lvl w:ilvl="0" w:tentative="0">
      <w:start w:val="1"/>
      <w:numFmt w:val="none"/>
      <w:lvlText w:val="7.10"/>
      <w:lvlJc w:val="left"/>
      <w:pPr>
        <w:tabs>
          <w:tab w:val="left" w:pos="425"/>
        </w:tabs>
        <w:ind w:left="425" w:leftChars="0" w:hanging="425" w:firstLineChars="0"/>
      </w:pPr>
      <w:rPr>
        <w:rFonts w:hint="default"/>
      </w:rPr>
    </w:lvl>
  </w:abstractNum>
  <w:abstractNum w:abstractNumId="25">
    <w:nsid w:val="1CB963D4"/>
    <w:multiLevelType w:val="singleLevel"/>
    <w:tmpl w:val="1CB963D4"/>
    <w:lvl w:ilvl="0" w:tentative="0">
      <w:start w:val="1"/>
      <w:numFmt w:val="none"/>
      <w:lvlText w:val="7.1."/>
      <w:lvlJc w:val="left"/>
      <w:pPr>
        <w:tabs>
          <w:tab w:val="left" w:pos="425"/>
        </w:tabs>
        <w:ind w:left="425" w:leftChars="0" w:hanging="425" w:firstLineChars="0"/>
      </w:pPr>
      <w:rPr>
        <w:rFonts w:hint="default"/>
      </w:rPr>
    </w:lvl>
  </w:abstractNum>
  <w:abstractNum w:abstractNumId="26">
    <w:nsid w:val="21A5238F"/>
    <w:multiLevelType w:val="singleLevel"/>
    <w:tmpl w:val="21A5238F"/>
    <w:lvl w:ilvl="0" w:tentative="0">
      <w:start w:val="1"/>
      <w:numFmt w:val="none"/>
      <w:lvlText w:val="7.5.1."/>
      <w:lvlJc w:val="left"/>
      <w:pPr>
        <w:tabs>
          <w:tab w:val="left" w:pos="425"/>
        </w:tabs>
        <w:ind w:left="425" w:leftChars="0" w:hanging="425" w:firstLineChars="0"/>
      </w:pPr>
      <w:rPr>
        <w:rFonts w:hint="default"/>
      </w:rPr>
    </w:lvl>
  </w:abstractNum>
  <w:abstractNum w:abstractNumId="27">
    <w:nsid w:val="29C11424"/>
    <w:multiLevelType w:val="singleLevel"/>
    <w:tmpl w:val="29C11424"/>
    <w:lvl w:ilvl="0" w:tentative="0">
      <w:start w:val="1"/>
      <w:numFmt w:val="none"/>
      <w:lvlText w:val="7.11.1."/>
      <w:lvlJc w:val="left"/>
      <w:pPr>
        <w:tabs>
          <w:tab w:val="left" w:pos="425"/>
        </w:tabs>
        <w:ind w:left="425" w:leftChars="0" w:hanging="425" w:firstLineChars="0"/>
      </w:pPr>
      <w:rPr>
        <w:rFonts w:hint="default"/>
      </w:rPr>
    </w:lvl>
  </w:abstractNum>
  <w:abstractNum w:abstractNumId="28">
    <w:nsid w:val="3132CDFB"/>
    <w:multiLevelType w:val="singleLevel"/>
    <w:tmpl w:val="3132CDFB"/>
    <w:lvl w:ilvl="0" w:tentative="0">
      <w:start w:val="1"/>
      <w:numFmt w:val="none"/>
      <w:lvlText w:val="7.3."/>
      <w:lvlJc w:val="left"/>
      <w:pPr>
        <w:tabs>
          <w:tab w:val="left" w:pos="425"/>
        </w:tabs>
        <w:ind w:left="425" w:leftChars="0" w:hanging="425" w:firstLineChars="0"/>
      </w:pPr>
      <w:rPr>
        <w:rFonts w:hint="default"/>
      </w:rPr>
    </w:lvl>
  </w:abstractNum>
  <w:abstractNum w:abstractNumId="29">
    <w:nsid w:val="35E37C34"/>
    <w:multiLevelType w:val="singleLevel"/>
    <w:tmpl w:val="35E37C34"/>
    <w:lvl w:ilvl="0" w:tentative="0">
      <w:start w:val="1"/>
      <w:numFmt w:val="none"/>
      <w:lvlText w:val="8.4."/>
      <w:lvlJc w:val="left"/>
      <w:pPr>
        <w:tabs>
          <w:tab w:val="left" w:pos="425"/>
        </w:tabs>
        <w:ind w:left="425" w:leftChars="0" w:hanging="425" w:firstLineChars="0"/>
      </w:pPr>
      <w:rPr>
        <w:rFonts w:hint="default"/>
      </w:rPr>
    </w:lvl>
  </w:abstractNum>
  <w:abstractNum w:abstractNumId="30">
    <w:nsid w:val="3942C0ED"/>
    <w:multiLevelType w:val="singleLevel"/>
    <w:tmpl w:val="3942C0ED"/>
    <w:lvl w:ilvl="0" w:tentative="0">
      <w:start w:val="1"/>
      <w:numFmt w:val="none"/>
      <w:lvlText w:val="7.5."/>
      <w:lvlJc w:val="left"/>
      <w:pPr>
        <w:tabs>
          <w:tab w:val="left" w:pos="425"/>
        </w:tabs>
        <w:ind w:left="425" w:leftChars="0" w:hanging="425" w:firstLineChars="0"/>
      </w:pPr>
      <w:rPr>
        <w:rFonts w:hint="default"/>
      </w:rPr>
    </w:lvl>
  </w:abstractNum>
  <w:abstractNum w:abstractNumId="31">
    <w:nsid w:val="42E430A8"/>
    <w:multiLevelType w:val="singleLevel"/>
    <w:tmpl w:val="42E430A8"/>
    <w:lvl w:ilvl="0" w:tentative="0">
      <w:start w:val="1"/>
      <w:numFmt w:val="none"/>
      <w:lvlText w:val="7.5.3"/>
      <w:lvlJc w:val="left"/>
      <w:pPr>
        <w:tabs>
          <w:tab w:val="left" w:pos="425"/>
        </w:tabs>
        <w:ind w:left="425" w:leftChars="0" w:hanging="425" w:firstLineChars="0"/>
      </w:pPr>
      <w:rPr>
        <w:rFonts w:hint="default"/>
      </w:rPr>
    </w:lvl>
  </w:abstractNum>
  <w:abstractNum w:abstractNumId="32">
    <w:nsid w:val="4693A9DD"/>
    <w:multiLevelType w:val="singleLevel"/>
    <w:tmpl w:val="4693A9DD"/>
    <w:lvl w:ilvl="0" w:tentative="0">
      <w:start w:val="1"/>
      <w:numFmt w:val="none"/>
      <w:lvlText w:val="7.11.3."/>
      <w:lvlJc w:val="left"/>
      <w:pPr>
        <w:tabs>
          <w:tab w:val="left" w:pos="425"/>
        </w:tabs>
        <w:ind w:left="645" w:leftChars="0" w:hanging="425" w:firstLineChars="0"/>
      </w:pPr>
      <w:rPr>
        <w:rFonts w:hint="default"/>
      </w:rPr>
    </w:lvl>
  </w:abstractNum>
  <w:abstractNum w:abstractNumId="33">
    <w:nsid w:val="46C7153E"/>
    <w:multiLevelType w:val="singleLevel"/>
    <w:tmpl w:val="46C7153E"/>
    <w:lvl w:ilvl="0" w:tentative="0">
      <w:start w:val="1"/>
      <w:numFmt w:val="bullet"/>
      <w:lvlText w:val="-"/>
      <w:lvlJc w:val="left"/>
      <w:pPr>
        <w:tabs>
          <w:tab w:val="left" w:pos="420"/>
        </w:tabs>
        <w:ind w:left="420" w:leftChars="0" w:hanging="420" w:firstLineChars="0"/>
      </w:pPr>
      <w:rPr>
        <w:rFonts w:hint="default" w:ascii="Arial" w:hAnsi="Arial" w:cs="Arial"/>
      </w:rPr>
    </w:lvl>
  </w:abstractNum>
  <w:abstractNum w:abstractNumId="34">
    <w:nsid w:val="49C0A330"/>
    <w:multiLevelType w:val="singleLevel"/>
    <w:tmpl w:val="49C0A330"/>
    <w:lvl w:ilvl="0" w:tentative="0">
      <w:start w:val="1"/>
      <w:numFmt w:val="none"/>
      <w:lvlText w:val="7.15."/>
      <w:lvlJc w:val="left"/>
      <w:pPr>
        <w:tabs>
          <w:tab w:val="left" w:pos="425"/>
        </w:tabs>
        <w:ind w:left="425" w:leftChars="0" w:hanging="425" w:firstLineChars="0"/>
      </w:pPr>
      <w:rPr>
        <w:rFonts w:hint="default"/>
      </w:rPr>
    </w:lvl>
  </w:abstractNum>
  <w:abstractNum w:abstractNumId="35">
    <w:nsid w:val="49EB6853"/>
    <w:multiLevelType w:val="singleLevel"/>
    <w:tmpl w:val="49EB6853"/>
    <w:lvl w:ilvl="0" w:tentative="0">
      <w:start w:val="1"/>
      <w:numFmt w:val="none"/>
      <w:lvlText w:val="7.12."/>
      <w:lvlJc w:val="left"/>
      <w:pPr>
        <w:tabs>
          <w:tab w:val="left" w:pos="425"/>
        </w:tabs>
        <w:ind w:left="425" w:leftChars="0" w:hanging="425" w:firstLineChars="0"/>
      </w:pPr>
      <w:rPr>
        <w:rFonts w:hint="default"/>
      </w:rPr>
    </w:lvl>
  </w:abstractNum>
  <w:abstractNum w:abstractNumId="36">
    <w:nsid w:val="56D8616B"/>
    <w:multiLevelType w:val="singleLevel"/>
    <w:tmpl w:val="56D8616B"/>
    <w:lvl w:ilvl="0" w:tentative="0">
      <w:start w:val="1"/>
      <w:numFmt w:val="none"/>
      <w:lvlText w:val="7.11.3.3"/>
      <w:lvlJc w:val="left"/>
      <w:pPr>
        <w:tabs>
          <w:tab w:val="left" w:pos="425"/>
        </w:tabs>
        <w:ind w:left="425" w:leftChars="0" w:hanging="425" w:firstLineChars="0"/>
      </w:pPr>
      <w:rPr>
        <w:rFonts w:hint="default"/>
      </w:rPr>
    </w:lvl>
  </w:abstractNum>
  <w:abstractNum w:abstractNumId="37">
    <w:nsid w:val="57783390"/>
    <w:multiLevelType w:val="singleLevel"/>
    <w:tmpl w:val="57783390"/>
    <w:lvl w:ilvl="0" w:tentative="0">
      <w:start w:val="1"/>
      <w:numFmt w:val="none"/>
      <w:lvlText w:val="7.2."/>
      <w:lvlJc w:val="left"/>
      <w:pPr>
        <w:tabs>
          <w:tab w:val="left" w:pos="425"/>
        </w:tabs>
        <w:ind w:left="425" w:leftChars="0" w:hanging="425" w:firstLineChars="0"/>
      </w:pPr>
      <w:rPr>
        <w:rFonts w:hint="default"/>
      </w:rPr>
    </w:lvl>
  </w:abstractNum>
  <w:abstractNum w:abstractNumId="38">
    <w:nsid w:val="59ADCABA"/>
    <w:multiLevelType w:val="multilevel"/>
    <w:tmpl w:val="59ADCABA"/>
    <w:lvl w:ilvl="0" w:tentative="0">
      <w:start w:val="2"/>
      <w:numFmt w:val="decimal"/>
      <w:lvlText w:val="%1"/>
      <w:lvlJc w:val="left"/>
      <w:pPr>
        <w:ind w:left="112" w:hanging="329"/>
      </w:pPr>
      <w:rPr>
        <w:rFonts w:hint="default"/>
        <w:lang w:val="ru-RU" w:eastAsia="en-US" w:bidi="ar-SA"/>
      </w:rPr>
    </w:lvl>
    <w:lvl w:ilvl="1" w:tentative="0">
      <w:start w:val="1"/>
      <w:numFmt w:val="decimal"/>
      <w:lvlText w:val="%1.%2"/>
      <w:lvlJc w:val="left"/>
      <w:pPr>
        <w:ind w:left="112" w:hanging="329"/>
      </w:pPr>
      <w:rPr>
        <w:rFonts w:hint="default" w:ascii="Arial" w:hAnsi="Arial" w:eastAsia="Times New Roman" w:cs="Arial"/>
        <w:spacing w:val="0"/>
        <w:w w:val="99"/>
        <w:sz w:val="18"/>
        <w:szCs w:val="18"/>
        <w:lang w:val="ru-RU" w:eastAsia="en-US" w:bidi="ar-SA"/>
      </w:rPr>
    </w:lvl>
    <w:lvl w:ilvl="2" w:tentative="0">
      <w:start w:val="0"/>
      <w:numFmt w:val="bullet"/>
      <w:lvlText w:val="•"/>
      <w:lvlJc w:val="left"/>
      <w:pPr>
        <w:ind w:left="2181" w:hanging="329"/>
      </w:pPr>
      <w:rPr>
        <w:rFonts w:hint="default"/>
        <w:lang w:val="ru-RU" w:eastAsia="en-US" w:bidi="ar-SA"/>
      </w:rPr>
    </w:lvl>
    <w:lvl w:ilvl="3" w:tentative="0">
      <w:start w:val="0"/>
      <w:numFmt w:val="bullet"/>
      <w:lvlText w:val="•"/>
      <w:lvlJc w:val="left"/>
      <w:pPr>
        <w:ind w:left="3211" w:hanging="329"/>
      </w:pPr>
      <w:rPr>
        <w:rFonts w:hint="default"/>
        <w:lang w:val="ru-RU" w:eastAsia="en-US" w:bidi="ar-SA"/>
      </w:rPr>
    </w:lvl>
    <w:lvl w:ilvl="4" w:tentative="0">
      <w:start w:val="0"/>
      <w:numFmt w:val="bullet"/>
      <w:lvlText w:val="•"/>
      <w:lvlJc w:val="left"/>
      <w:pPr>
        <w:ind w:left="4242" w:hanging="329"/>
      </w:pPr>
      <w:rPr>
        <w:rFonts w:hint="default"/>
        <w:lang w:val="ru-RU" w:eastAsia="en-US" w:bidi="ar-SA"/>
      </w:rPr>
    </w:lvl>
    <w:lvl w:ilvl="5" w:tentative="0">
      <w:start w:val="0"/>
      <w:numFmt w:val="bullet"/>
      <w:lvlText w:val="•"/>
      <w:lvlJc w:val="left"/>
      <w:pPr>
        <w:ind w:left="5273" w:hanging="329"/>
      </w:pPr>
      <w:rPr>
        <w:rFonts w:hint="default"/>
        <w:lang w:val="ru-RU" w:eastAsia="en-US" w:bidi="ar-SA"/>
      </w:rPr>
    </w:lvl>
    <w:lvl w:ilvl="6" w:tentative="0">
      <w:start w:val="0"/>
      <w:numFmt w:val="bullet"/>
      <w:lvlText w:val="•"/>
      <w:lvlJc w:val="left"/>
      <w:pPr>
        <w:ind w:left="6303" w:hanging="329"/>
      </w:pPr>
      <w:rPr>
        <w:rFonts w:hint="default"/>
        <w:lang w:val="ru-RU" w:eastAsia="en-US" w:bidi="ar-SA"/>
      </w:rPr>
    </w:lvl>
    <w:lvl w:ilvl="7" w:tentative="0">
      <w:start w:val="0"/>
      <w:numFmt w:val="bullet"/>
      <w:lvlText w:val="•"/>
      <w:lvlJc w:val="left"/>
      <w:pPr>
        <w:ind w:left="7334" w:hanging="329"/>
      </w:pPr>
      <w:rPr>
        <w:rFonts w:hint="default"/>
        <w:lang w:val="ru-RU" w:eastAsia="en-US" w:bidi="ar-SA"/>
      </w:rPr>
    </w:lvl>
    <w:lvl w:ilvl="8" w:tentative="0">
      <w:start w:val="0"/>
      <w:numFmt w:val="bullet"/>
      <w:lvlText w:val="•"/>
      <w:lvlJc w:val="left"/>
      <w:pPr>
        <w:ind w:left="8364" w:hanging="329"/>
      </w:pPr>
      <w:rPr>
        <w:rFonts w:hint="default"/>
        <w:lang w:val="ru-RU" w:eastAsia="en-US" w:bidi="ar-SA"/>
      </w:rPr>
    </w:lvl>
  </w:abstractNum>
  <w:abstractNum w:abstractNumId="39">
    <w:nsid w:val="5F9CB113"/>
    <w:multiLevelType w:val="singleLevel"/>
    <w:tmpl w:val="5F9CB113"/>
    <w:lvl w:ilvl="0" w:tentative="0">
      <w:start w:val="1"/>
      <w:numFmt w:val="none"/>
      <w:lvlText w:val="7.20."/>
      <w:lvlJc w:val="left"/>
      <w:pPr>
        <w:tabs>
          <w:tab w:val="left" w:pos="425"/>
        </w:tabs>
        <w:ind w:left="425" w:leftChars="0" w:hanging="425" w:firstLineChars="0"/>
      </w:pPr>
      <w:rPr>
        <w:rFonts w:hint="default"/>
      </w:rPr>
    </w:lvl>
  </w:abstractNum>
  <w:abstractNum w:abstractNumId="40">
    <w:nsid w:val="69EB5C19"/>
    <w:multiLevelType w:val="singleLevel"/>
    <w:tmpl w:val="69EB5C19"/>
    <w:lvl w:ilvl="0" w:tentative="0">
      <w:start w:val="1"/>
      <w:numFmt w:val="none"/>
      <w:lvlText w:val="7.6."/>
      <w:lvlJc w:val="left"/>
      <w:pPr>
        <w:tabs>
          <w:tab w:val="left" w:pos="425"/>
        </w:tabs>
        <w:ind w:left="425" w:leftChars="0" w:hanging="425" w:firstLineChars="0"/>
      </w:pPr>
      <w:rPr>
        <w:rFonts w:hint="default"/>
      </w:rPr>
    </w:lvl>
  </w:abstractNum>
  <w:abstractNum w:abstractNumId="41">
    <w:nsid w:val="6F37A2E1"/>
    <w:multiLevelType w:val="singleLevel"/>
    <w:tmpl w:val="6F37A2E1"/>
    <w:lvl w:ilvl="0" w:tentative="0">
      <w:start w:val="1"/>
      <w:numFmt w:val="none"/>
      <w:lvlText w:val="7.5.2"/>
      <w:lvlJc w:val="left"/>
      <w:pPr>
        <w:tabs>
          <w:tab w:val="left" w:pos="425"/>
        </w:tabs>
        <w:ind w:left="425" w:leftChars="0" w:hanging="425" w:firstLineChars="0"/>
      </w:pPr>
      <w:rPr>
        <w:rFonts w:hint="default"/>
      </w:rPr>
    </w:lvl>
  </w:abstractNum>
  <w:abstractNum w:abstractNumId="42">
    <w:nsid w:val="75B2D301"/>
    <w:multiLevelType w:val="singleLevel"/>
    <w:tmpl w:val="75B2D301"/>
    <w:lvl w:ilvl="0" w:tentative="0">
      <w:start w:val="1"/>
      <w:numFmt w:val="none"/>
      <w:lvlText w:val="8.2."/>
      <w:lvlJc w:val="left"/>
      <w:pPr>
        <w:tabs>
          <w:tab w:val="left" w:pos="425"/>
        </w:tabs>
        <w:ind w:left="425" w:leftChars="0" w:hanging="425" w:firstLineChars="0"/>
      </w:pPr>
      <w:rPr>
        <w:rFonts w:hint="default"/>
      </w:rPr>
    </w:lvl>
  </w:abstractNum>
  <w:num w:numId="1">
    <w:abstractNumId w:val="17"/>
  </w:num>
  <w:num w:numId="2">
    <w:abstractNumId w:val="9"/>
  </w:num>
  <w:num w:numId="3">
    <w:abstractNumId w:val="38"/>
  </w:num>
  <w:num w:numId="4">
    <w:abstractNumId w:val="8"/>
  </w:num>
  <w:num w:numId="5">
    <w:abstractNumId w:val="5"/>
  </w:num>
  <w:num w:numId="6">
    <w:abstractNumId w:val="18"/>
  </w:num>
  <w:num w:numId="7">
    <w:abstractNumId w:val="13"/>
  </w:num>
  <w:num w:numId="8">
    <w:abstractNumId w:val="25"/>
  </w:num>
  <w:num w:numId="9">
    <w:abstractNumId w:val="37"/>
  </w:num>
  <w:num w:numId="10">
    <w:abstractNumId w:val="10"/>
  </w:num>
  <w:num w:numId="11">
    <w:abstractNumId w:val="28"/>
  </w:num>
  <w:num w:numId="12">
    <w:abstractNumId w:val="2"/>
  </w:num>
  <w:num w:numId="13">
    <w:abstractNumId w:val="30"/>
  </w:num>
  <w:num w:numId="14">
    <w:abstractNumId w:val="26"/>
  </w:num>
  <w:num w:numId="15">
    <w:abstractNumId w:val="41"/>
  </w:num>
  <w:num w:numId="16">
    <w:abstractNumId w:val="31"/>
  </w:num>
  <w:num w:numId="17">
    <w:abstractNumId w:val="40"/>
  </w:num>
  <w:num w:numId="18">
    <w:abstractNumId w:val="21"/>
  </w:num>
  <w:num w:numId="19">
    <w:abstractNumId w:val="23"/>
  </w:num>
  <w:num w:numId="20">
    <w:abstractNumId w:val="6"/>
  </w:num>
  <w:num w:numId="21">
    <w:abstractNumId w:val="24"/>
  </w:num>
  <w:num w:numId="22">
    <w:abstractNumId w:val="14"/>
  </w:num>
  <w:num w:numId="23">
    <w:abstractNumId w:val="27"/>
  </w:num>
  <w:num w:numId="24">
    <w:abstractNumId w:val="22"/>
  </w:num>
  <w:num w:numId="25">
    <w:abstractNumId w:val="33"/>
  </w:num>
  <w:num w:numId="26">
    <w:abstractNumId w:val="32"/>
  </w:num>
  <w:num w:numId="27">
    <w:abstractNumId w:val="4"/>
  </w:num>
  <w:num w:numId="28">
    <w:abstractNumId w:val="3"/>
  </w:num>
  <w:num w:numId="29">
    <w:abstractNumId w:val="36"/>
  </w:num>
  <w:num w:numId="30">
    <w:abstractNumId w:val="7"/>
  </w:num>
  <w:num w:numId="31">
    <w:abstractNumId w:val="35"/>
  </w:num>
  <w:num w:numId="32">
    <w:abstractNumId w:val="11"/>
  </w:num>
  <w:num w:numId="33">
    <w:abstractNumId w:val="34"/>
  </w:num>
  <w:num w:numId="34">
    <w:abstractNumId w:val="15"/>
  </w:num>
  <w:num w:numId="35">
    <w:abstractNumId w:val="16"/>
  </w:num>
  <w:num w:numId="36">
    <w:abstractNumId w:val="19"/>
  </w:num>
  <w:num w:numId="37">
    <w:abstractNumId w:val="12"/>
  </w:num>
  <w:num w:numId="38">
    <w:abstractNumId w:val="39"/>
  </w:num>
  <w:num w:numId="39">
    <w:abstractNumId w:val="20"/>
  </w:num>
  <w:num w:numId="40">
    <w:abstractNumId w:val="42"/>
  </w:num>
  <w:num w:numId="41">
    <w:abstractNumId w:val="0"/>
  </w:num>
  <w:num w:numId="42">
    <w:abstractNumId w:val="2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hdrShapeDefaults>
    <o:shapelayout v:ext="edit">
      <o:idmap v:ext="edit" data="3"/>
    </o:shapelayout>
  </w:hdrShapeDefaults>
  <w:compat>
    <w:ulTrailSpace/>
    <w:shapeLayoutLikeWW8/>
    <w:compatSetting w:name="compatibilityMode" w:uri="http://schemas.microsoft.com/office/word" w:val="14"/>
  </w:compat>
  <w:rsids>
    <w:rsidRoot w:val="00006A87"/>
    <w:rsid w:val="00006A87"/>
    <w:rsid w:val="001E6A13"/>
    <w:rsid w:val="00BF5578"/>
    <w:rsid w:val="00C15BDF"/>
    <w:rsid w:val="00E01016"/>
    <w:rsid w:val="05436D9D"/>
    <w:rsid w:val="0F015675"/>
    <w:rsid w:val="111039CF"/>
    <w:rsid w:val="138630FC"/>
    <w:rsid w:val="15C73706"/>
    <w:rsid w:val="19A07FE0"/>
    <w:rsid w:val="232B6532"/>
    <w:rsid w:val="239E17FF"/>
    <w:rsid w:val="23FA0466"/>
    <w:rsid w:val="26DF0110"/>
    <w:rsid w:val="26E435F2"/>
    <w:rsid w:val="288B5901"/>
    <w:rsid w:val="2A2555BA"/>
    <w:rsid w:val="2C892AD0"/>
    <w:rsid w:val="2FBF50B1"/>
    <w:rsid w:val="3370158C"/>
    <w:rsid w:val="41F94A1C"/>
    <w:rsid w:val="4614556F"/>
    <w:rsid w:val="4C267D8D"/>
    <w:rsid w:val="4D774D73"/>
    <w:rsid w:val="594C230A"/>
    <w:rsid w:val="624664DA"/>
    <w:rsid w:val="62821AAC"/>
    <w:rsid w:val="68C729B2"/>
    <w:rsid w:val="693571A3"/>
    <w:rsid w:val="6FA01F7D"/>
    <w:rsid w:val="78262A29"/>
    <w:rsid w:val="7BE90F21"/>
    <w:rsid w:val="7C146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qFormat="1" w:unhideWhenUsed="0" w:uiPriority="1" w:semiHidden="0" w:name="List Paragraph"/>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ru-RU" w:eastAsia="en-US" w:bidi="ar-SA"/>
    </w:rPr>
  </w:style>
  <w:style w:type="paragraph" w:styleId="2">
    <w:name w:val="heading 1"/>
    <w:basedOn w:val="1"/>
    <w:next w:val="1"/>
    <w:qFormat/>
    <w:uiPriority w:val="1"/>
    <w:pPr>
      <w:ind w:left="3432" w:hanging="361"/>
      <w:outlineLvl w:val="0"/>
    </w:pPr>
    <w:rPr>
      <w:b/>
      <w:bCs/>
      <w:sz w:val="20"/>
      <w:szCs w:val="20"/>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pPr>
      <w:ind w:left="112" w:firstLine="400"/>
      <w:jc w:val="both"/>
    </w:pPr>
    <w:rPr>
      <w:sz w:val="20"/>
      <w:szCs w:val="20"/>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112" w:firstLine="400"/>
      <w:jc w:val="both"/>
    </w:pPr>
  </w:style>
  <w:style w:type="paragraph" w:customStyle="1" w:styleId="8">
    <w:name w:val="Table Paragraph"/>
    <w:basedOn w:val="1"/>
    <w:qFormat/>
    <w:uiPriority w:val="1"/>
  </w:style>
  <w:style w:type="paragraph" w:customStyle="1" w:styleId="9">
    <w:name w:val="Default"/>
    <w:qFormat/>
    <w:uiPriority w:val="0"/>
    <w:pPr>
      <w:autoSpaceDE w:val="0"/>
      <w:autoSpaceDN w:val="0"/>
      <w:adjustRightInd w:val="0"/>
    </w:pPr>
    <w:rPr>
      <w:rFonts w:ascii="Times New Roman" w:hAnsi="Times New Roman" w:eastAsia="Calibri" w:cs="Times New Roman"/>
      <w:color w:val="000000"/>
      <w:sz w:val="24"/>
      <w:szCs w:val="24"/>
      <w:lang w:val="ru-RU"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3074"/>
    <customShpInfo spid="_x0000_s3075"/>
    <customShpInfo spid="_x0000_s307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Pages>
  <Words>3499</Words>
  <Characters>19945</Characters>
  <Lines>166</Lines>
  <Paragraphs>46</Paragraphs>
  <TotalTime>6</TotalTime>
  <ScaleCrop>false</ScaleCrop>
  <LinksUpToDate>false</LinksUpToDate>
  <CharactersWithSpaces>23398</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2022-08-11T05:38:00Z</dcterms:created>
  <dc:creator>RGUIR</dc:creator>
  <cp:lastModifiedBy>Манжос</cp:lastModifiedBy>
  <cp:lastPrinted>2023-02-15T11:25:00Z</cp:lastPrinted>
  <dcterms:modified xsi:type="dcterms:W3CDTF">2023-03-15T06:46:00Z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2022-05-04T00:00:00Z</vt:filetime>
  </property>
  <property fmtid="{D5CDD505-2E9C-101B-9397-08002B2CF9AE}" pid="3" name="Creator">
    <vt:lpwstr>WPS Writer</vt:lpwstr>
  </property>
  <property fmtid="{D5CDD505-2E9C-101B-9397-08002B2CF9AE}" pid="4" name="LastSaved">
    <vt:filetime>2022-08-11T00:00:00Z</vt:filetime>
  </property>
  <property fmtid="{D5CDD505-2E9C-101B-9397-08002B2CF9AE}" pid="5" name="KSOProductBuildVer">
    <vt:lpwstr>1049-11.2.0.11486</vt:lpwstr>
  </property>
  <property fmtid="{D5CDD505-2E9C-101B-9397-08002B2CF9AE}" pid="6" name="ICV">
    <vt:lpwstr>7370FD494BC34591BEFF0030D4A1A03B</vt:lpwstr>
  </property>
</Properties>
</file>